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bc7a" w14:textId="bb4b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10 марта 2015 года № 06-346. Зарегистрировано Департаментом юстиции города Астаны 11 марта 2015 года № 888. Утратило силу постановлением акимата города Астаны от 15 февраля 2023 года № 1-304.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15.02.2023 </w:t>
      </w:r>
      <w:r>
        <w:rPr>
          <w:rFonts w:ascii="Times New Roman"/>
          <w:b w:val="false"/>
          <w:i w:val="false"/>
          <w:color w:val="ff0000"/>
          <w:sz w:val="28"/>
        </w:rPr>
        <w:t>№ 1-304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города Астаны от 17.10.2022 </w:t>
      </w:r>
      <w:r>
        <w:rPr>
          <w:rFonts w:ascii="Times New Roman"/>
          <w:b w:val="false"/>
          <w:i w:val="false"/>
          <w:color w:val="000000"/>
          <w:sz w:val="28"/>
        </w:rPr>
        <w:t>№ 01-2903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всех кандидатов на территории города Астаны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города Астаны от 17.10.2022 </w:t>
      </w:r>
      <w:r>
        <w:rPr>
          <w:rFonts w:ascii="Times New Roman"/>
          <w:b w:val="false"/>
          <w:i w:val="false"/>
          <w:color w:val="000000"/>
          <w:sz w:val="28"/>
        </w:rPr>
        <w:t>№ 01-2903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города Астаны от 17.10.2022 </w:t>
      </w:r>
      <w:r>
        <w:rPr>
          <w:rFonts w:ascii="Times New Roman"/>
          <w:b w:val="false"/>
          <w:i w:val="false"/>
          <w:color w:val="000000"/>
          <w:sz w:val="28"/>
        </w:rPr>
        <w:t>№ 01-2903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Аманшаева Е.А.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городской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____________________И. Жалбиров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2015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2015 года № 06-346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города Астаны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города Астаны от 17.10.2022 </w:t>
      </w:r>
      <w:r>
        <w:rPr>
          <w:rFonts w:ascii="Times New Roman"/>
          <w:b w:val="false"/>
          <w:i w:val="false"/>
          <w:color w:val="ff0000"/>
          <w:sz w:val="28"/>
        </w:rPr>
        <w:t>№ 01-2903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"Алматы"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Қаныша Сәтбаева и Алексея Петрова, с правой стороны от центрального входа в здание торгового центра "Евразия-1"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Қажымұқана и Алексея Петрова, перед зданием торгового дома "Орбита"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Абылай хана и улицы Манас, перед зданием торгового дома "Встреча"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Бауыржана Момышұлы, № 5, перед зданием государственного коммунального предприятия на праве хозяйственного ведения "Дворец школьников имени Аль-Фараби"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Шәкәріма Құдайбердіұлы, № 25, перед зданием государственного коммунального предприятия на праве хозяйственного ведения "Городская поликлиника № 7"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Шалкөде, с правой стороны от остановочного павильона "iStop"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Мереке, № 1а, перед зданием коммунального государственного учреждения "Централизованная библиотечная система"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Мичурино, улица Бастау, перед входом в центральный сквер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Жанатұрмыс, № 1/1, с правой стороны от остановочного павильона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Владимира Маяковского, с левой стороны от центрального сквера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Максима Горького, № 22, перед зданием коммунального государственного учреждения "Средняя школа № 29"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№ 32, перед зданием отдела по обслуживанию населения филиала некоммерческого акционерного общества "Государственная корпорация "Правительство для граждан" района "Алматы"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Бауыржана Момышұлы, перед центральным входом в парк "Жерұйық"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Іле, № 30, с левой стороны от остановочного павильона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Кенена Әзірбаева, № 6/5, с правой стороны от остановочного павильона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Мұхамеджана Тынышбайұлы, № 8, перед зданием филиала акционерного общества "Национальная компания "Қазақстан темір жолы" – "Железнодорожный вокзальный комплекс "Нұрлы жол", по улице А-62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Рақымжана Қошкарбаева, № 64, перед зданием государственного коммунального предприятия на праве хозяйственного ведения "Городская детская больница № 2"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№ 5, с левой стороны от остановочного павильона и перед зданием торгового дома "Әділ"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Қажымұқана и Қаныша Сәтбаева, перед памятником Қанышу Сәтбаеву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Бауыржана Момышұлы, № 10, перед зданием торгового дома "Рахмет"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"Байқоңыр"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парковки по улице Жұмабека Тәшенева, напротив кафе быстрого питания "CTR Chicken"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Сакена Сейфуллина и Шоқана Уәлиханова, с левой стороны от входа в здание торгового дома "Астаналық", по улице Сакена Сейфуллина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2, напротив здания Республиканского государственного учреждения "Национальный военно-патриотический центр Вооруженных сил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улицы Кенесары и проспекта Республики, напротив торгового дома "Сұнқар", по проспекту Республики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8, напротив здания торгового дома "Есиль"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34, перед зданием коммунального государственного учреждения "Астана жастары"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Александра Кравцова и Шоқана Уәлиханова, напротив здания торгового дома "Жастар", по улице Александра Кравцова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улицы Шокана Уәлиханова и проспекта Абая, с правой стороны от здания торгового дома "Жаннұр"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 Иманова, № 20, с левой стороны от здания отдела № 5 по обслуживанию населения филиала некоммерческого акционерного общества "Государственная корпорация "Правительство для граждан" района "Байқоныр"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Кенесары, № 78, с правой стороны от здания отделения акционерного общества "Kaspi bank"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Шокана Уәлиханова и Амангельды Иманова, напротив здания делового дома "Алма -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Александра Пушкина, № 10/1, с правой стороны от здания ресторана быстрого питания "Burger King"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Сейфуллина, № 63/5, с правой стороны от здания супермаркета "Вкус Март"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Әл-Фараби и улицы Жаһанша Досмұхамедұлы, с правой стороны от остановочного павильона "Акжол"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улицы Шокана Уәлиханова и проспекта Бөгенбай батыра, с левой стороны от центрального входа в здание торгового центра "Әлем"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"Есиль"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батыра, № 21, перед центральным входом в здание торгово-развлекательного центра "Азия парк"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Тұран, № 37, перед центральным входом в здание торгово-развлекательного центра "Хан Шатыр"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Қорғалжын, № 1, на пересечении проспекта Тұран и шоссе Қорғалжын, с правой стороны от центрального входа в здание торгово-развлекательного центра "KeruenCity"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проспекта Мәңгілік Ел и улицы Дінмұхамеда Қонаева, на углу дома № 14г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перед зданием магазина "Хозяюшка", по улице Жаңадария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Заречное, улица Аққұм, № 17/1, перед зданием магазина "Мерей"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Үркер, улица Исатай батыра, № 141/1, перед зданием коммунального государственного учреждения "Школа-гимназия № 69 имени Кемеля Акишева" акимата города Астаны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Тельмана, улица Мұғалжар, № 65а, с левой стороны от здания продуктового магазина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Тұран, № 24, на территории парковки торгово-развлекательного центра "Сарыарка"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Сауран, на углу домов № 5 и № 5д, с левой стороны от аптеки "Гиппократ"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Әзілхана Нұршайықова, № 8, перед зданием коммунального государственного учреждения "Школа-гимназия № 78 имени Смагула Садуакасулы"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Ілияса Омарова, № 4, перед зданием государственного коммунального предприятия на праве хозяйственного ведения "Школа-лицей № 71"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батыра, № 62, перед центральным входом в здание торгово-развлекательного центра "MEGA Silk Way"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улиц Достық и Сауран, перед зданием торгово-развлекательного центра "Керуен"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Мәнгілік Ел и улицы Алматы, на углу жилого комплекса "Айсанам"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Қорғалжын, № 8, перед зданием акционерного общества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Мақсұт Нәрікбаева, № 3, перед зданием государственного коммунального предприятия на праве хозяйственного ведения "Школа-лицей № 79"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центральным входом в Ботанический сад, по улице Түркістан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Ұлы Дала и улицы № 38, на углу дома № 36, с правой стороны от кондитерской фабрики "Тәп-тәтті"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входом в центральный парк напротив Главных часов, по проспекту Тұран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"Сарыарка"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Самал, № 11, c правой стороны от здания бизнес-центра "Astana Tower"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батыра, № 71, с правой стороны от здания торгового центра "Джафар", по улице Шоқана Уәлиханова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входом в театральный бульвар, по проспекту Республики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58, с левой стороны от остановочного павильона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Иоганна Гете, № 1, перед зданием филиала акционерного общества "Национальная компания "Қазақстан темір жолы" – "Железнодорожный вокзальный комплекс "Астана"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№ 25, перед зданием бизнес-центра "Өркен"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№ 37, с левой стороны от здания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правой стороны от центрального входа в здание по улице Бейбітшілік, № 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пешеходным мостом "Серуен", по улице Желтоқсан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левой стороны от цветочного магазина "GulMarket" по проспекту Бөгенбай батыра № 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Шәймердена Қосшығұлұлы, № 9, перед зданием торгового дома "Солтүстік"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Нұрғиса Тілендиева, № 15, с правой стороны от центрального входа в здание торгового центра "Рахмет"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Ақан сері, № 20, перед зданием государственного коммунального предприятия на праве хозяйственного ведения "Городская поликлиника № 5"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Көктал-1, улица Алмалық, № 1, перед зданием государственного коммунального казенного предприятия "Государственный театр танца "Наз" акимата города Астаны"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Көктал-2, улица Ақмола, № 24, перед зданием торгового дома "Көктал-2"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марта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06-346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в Президенты Республики Казахстан, для проведения встреч с избирателями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города Астаны от 17.10.2022 </w:t>
      </w:r>
      <w:r>
        <w:rPr>
          <w:rFonts w:ascii="Times New Roman"/>
          <w:b w:val="false"/>
          <w:i w:val="false"/>
          <w:color w:val="ff0000"/>
          <w:sz w:val="28"/>
        </w:rPr>
        <w:t>№ 01-2903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