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988b" w14:textId="fd79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Астаны от 11 апреля 
2014 года № 03-11 "О границах избирательных участков по городу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Астаны от 26 марта 2015 года № 03-08. Зарегистрировано Департаментом юстиции города Астаны 30 марта 2015 года № 891. Утратило силу решением акима города Астаны от 26 октября 2015 года № 06-31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города Астаны от 26.10.2015 </w:t>
      </w:r>
      <w:r>
        <w:rPr>
          <w:rFonts w:ascii="Times New Roman"/>
          <w:b w:val="false"/>
          <w:i w:val="false"/>
          <w:color w:val="ff0000"/>
          <w:sz w:val="28"/>
        </w:rPr>
        <w:t>№ 06-31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Астаны от 11 апреля 2014 года № 03-11 «О границах избирательных участков по городу Астане» (зарегистрировано в Реестре государственной регистрации нормативных правовых актов от 30 апреля 2014 года № 808, опубликовано в газетах «Астана ақшамы» от 13 мая 2014 года № 51 (3108), «Вечерняя Астана» от 13 мая 2014 года № 50 (3126)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«Избирательный участок № 10» слова и цифру «улица Коркыта, 3» заменить словами и цифрой «улица М. Ғабдуллина, № 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«Избирательный участок № 17» слова и цифры «улица Жанибека тархана, 17» заменить словами и цифрами «улица Ж. Тархана, № 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«Избирательный участок № 18» слова и цифры «улица Жанибека тархана, 17» заменить словами и цифрами «улица Ж. Тархана, № 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«Избирательный участок № 19» слова и цифру «улица А. Янушкевича, 6» заменить словами и цифрой «улица А. Жұбанова, № 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«Избирательный участок № 22» слова и цифру «улица Кажымукан, 5» заменить словами и цифрами «улица Қажымұқана, № 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«Избирательный участок № 36» слова и цифру «улица Кажымукан, 3» заменить словами и цифрой «улица Қажымұқана, № 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«Избирательный участок № 44» слова и цифры «проспект Абылай хана, 21/3» заменить словами и цифрами «проспект Абылай хана, № 25/3»;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«Избирательный участок № 45» слова и цифры «проспект Абылай хана, 21/3» заменить словами и цифрами «проспект Абылай хана, № 25/3»;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«Избирательный участок № 46» слова и цифры «улица Куйши Дина, 46/2» заменить словами и цифрами «улица күйші Дина, № 44/3»;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«Избирательный участок № 47» слова и цифры «улица Куйши Дина, 46/2» заменить словами и цифрами «улица күйші Дина, № 44/3»;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«Избирательный участок № 48» слова и цифры «улица Куйши Дина, 46/2» заменить словами и цифрами «улица күйші Дина, № 44/3»;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«Избирательный участок № 139» слова «улица Карталинская, б/н» заменить словами и цифрами «улица Конституции, № 33».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города Астаны» произвести государственную регистрацию настоящего решения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Астаны Аманшаева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Джаксыбеков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И. Жалбиров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марта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