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e613" w14:textId="c3ae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отдельным улицам и переименовании некоторых улиц и переулков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 18 февраля 2015 года № 110-235 и решение маслихата города Астаны от 24 февраля 2015 года № 326/47-V. Зарегистрировано Департаментом юстиции города Астаны 31 марта 2015 года № 892.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учитывая мнение населения города Астаны, на основании решения городской ономастической комиссии от 17 июня 2014 года № 28, заключения Республиканской ономастической комиссии при Правительстве Республики Казахстан от 26 июня 2014 года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1.Присвоить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району «Алматы»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142 – улица Өзбекәлі Жәнібек;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району «Есиль»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199 – улица Чингиз Айтматов;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Е-352 – улица Будапешт;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209 – улица Ұзақ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203 – улица Жәмеңке абыз;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59 – улица Жантай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Е-487 – улица Зейін Шашкин;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Е-107 – улица Әмина Өмірзақова;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200 – улица Ілияс Омаров;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району «Сарыарка»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188 – улица Шәймерден Қосшығұлұлы.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району «Алматы»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Левон Мирзоян – в улицу Қаныш Сәтбаев;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Дарабоз и Асқар Тоқпанов объединить в улицу Асқар Тоқпанов;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району «Сарыарка»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Тұрар Рысқұлов – в улицу Бұқарбай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Нұрғиса Тілендиев – в улицу Аспандияр Кенжин;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Жерұйық (3-4 пикет) – в улицу Рақымжан Дүйсенбаев.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«Алматы», «Есиль», «Сарыарка» 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города Астаны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2"/>
        <w:gridCol w:w="6798"/>
      </w:tblGrid>
      <w:tr>
        <w:trPr>
          <w:trHeight w:val="30" w:hRule="atLeast"/>
        </w:trPr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Джаксыбеков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Т.Уразаков</w:t>
            </w:r>
          </w:p>
        </w:tc>
      </w:tr>
      <w:tr>
        <w:trPr>
          <w:trHeight w:val="30" w:hRule="atLeast"/>
        </w:trPr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