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8e26" w14:textId="a868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жилищной инспекции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марта 2015 года № 09-348. Зарегистрировано Департаментом юстиции города Астаны 1 апреля 2015 года № 893.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29 декабря 2014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жилищных отношений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жилищной инспекции города Астаны"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жилищной инспекции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 ресурсе, определяемом Правительством Республики Казахстан, и на интернет - 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09-348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жилищной инспекции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жилищной инспекции города Астаны" (далее – Управление) является государственным органом Республики Казахстан, осуществляющим государственный контроль в сфере управления жилищным фондом на территории города Астаны, в пределах предоставленных ему полномочий.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"Сарыарка", улица Желтоқсан, № 43.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"Управление жилищной инспекции города Астаны".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средств бюджета города Астаны.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осуществление государственного контроля в сфере управления жилищным фондом, надзор за соблюдением требований безопасной эксплуатации в сфере газоснабжения, газопотребляющих систем, оборудования котельных установок на объектах жилищно-коммунального хозяйства, подъемных сооружений (лифты, эскалаторы, фуникулеры), смонтированных на объектах коммунально-бытового назначения (жилищный фонд).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гендерной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норм гендерного баланса при принятии на работу и продвижении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 антикоррупционного законодательства Республики Казахстан.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технического обследования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перечня, периодов и очередности проведения отдельных видов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участия в комиссиях по приемке выполненных работ по отдельным видам капитального ремонта общего имущества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работе рабочих и государственных комиссий по приемке в эксплуатацию законченного строительства и реконструированных систем газораспределения и газопотребления, подъемных сооружений (лифты, эскалаторы, фуникулеры), оборудования котельных установок на объектах жилищно-коммунального хозяйства, на соответствие требованиям законодательных и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в сфере управления жилищным 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за соблюдением требований безопасной эксплуатации газопотребляющих систем и газового оборудования бытовых и коммунально-бытовых потребителей, оборудования котельных установок на объектах жилищно-коммунального хозяйства и подъемных сооружениях (лифты, эскалаторы, фуникулеры);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разработка и утверждение планов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недостижении соглашения между собственниками помещений (квартир) о выборе формы управления объектом кондоминиума в месячный срок, при вводе в эксплуатацию жилого дома (жилого здания) определяет на трехмесячный срок обслуживающую организацию, которая осуществляет функции органа управления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прием граждан, рассматривает в пределах своей компетенции письма и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иные функции, предусмотренные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актами Президента и Правительства Республики Казахстан.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предъявлении служебного удостоверения посещать проверяемый объект во время проведения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препятствовать установленному режиму работы проверяемого объекта в период проведения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полученных документов и сведений, полученных в результате проведения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составлять акты о нарушениях порядка содержания общего имущества объекта кондоминиума, о нарушениях правил и технических регламентов безопасной эксплуатации систем газораспределения и газопотребления, подъемных сооружений (лифты, эскалаторы, фуникулеры), запрещать эксплуатацию неисправных технических устройств, представляющих угрозу жизни и здоровью людей, на период до устранения неисправностей технического устройства, за исключением случаев, когда это связано с приостановкой, остановкой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выносить обязательные для исполнения предписания по устранению нарушений правил содержания общего имущества объекта кондоминиума, правил промышленной безопасности, норм технологического проектирования, на опасных производственных объектах, недостатков в изготовлении и монтаже оборудования, снижающих безопасность при его эксплуатации. В случае неисполнения требований предписания об устранении нарушений, выявленных в результате проведенной проверки, подготовка и подача искового заявления о принудительном исполнении требований предписания либо о приостановлении или запрещении частично или полностью деятельности физического или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составлять протокола и рассматривать дела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рекомендовать кандидатуру председателей кооперативов собственников квартир (помещений) общему собранию жильцов в соответствии с утвержденными квалификационными требованиями и иные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полномочия, предусмотренные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актами Президента и Правительства Республики Казахстан.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функций, а также за противодействие коррупции.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распоряжением акима города Астаны.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полномочия, устанавливает степень ответственности руководителей отделов и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ответственность за несоблюдение сотрудниками Управления норм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для исполнения сотрудниками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разработку правовых актов и других документов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исполнением законодательства Республики Казахстан в сфере жилищного фонда, рассматривает факты его нарушения и принимает по ним решения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положение об отделах и должностные инструкции сотрудников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