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ffb4" w14:textId="110f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торговой деятельности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мая 2015 года № 111-694. Зарегистрировано Департаментом юстиции города Астаны 14 мая 2015 года № 905. Утратило силу постановлением акимата города Астаны от 14 марта 2016 года № 111-501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Астаны от 14.03.2016 </w:t>
      </w:r>
      <w:r>
        <w:rPr>
          <w:rFonts w:ascii="Times New Roman"/>
          <w:b w:val="false"/>
          <w:i w:val="false"/>
          <w:color w:val="ff0000"/>
          <w:sz w:val="28"/>
        </w:rPr>
        <w:t>№ 111-501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отведенные места для осуществления выездной торговли в городе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и промышленности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Алиева Н.Р.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22"/>
        <w:gridCol w:w="778"/>
      </w:tblGrid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__________________М. 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и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__________________А. Тайжанов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"Департамент по защите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__________________Н. Асылбеков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111-694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Отведенные места для организации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плодоовощной продукцией в городе Астане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9873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для организации выездной торговли плодоовощной продукцией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Г. Потанина (возле дома № 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Мәскеу (возле дома № 20/1)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 (между домами № 35/3 и 35/2 по проспекту Сарыарқа)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Затаевича (возле дома №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Тынышбаева (возле дома № 7/2)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Потанина (возле дома № 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Ы. Алтынсарина (во дворе дома № 6, рядом с домом № 6/3)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І. Есенберлина (возле дома № 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Г. Потанина (во дворе дома №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 (во дворе дома № 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Әуезова (возле дома № 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 (возле дома № 45/1)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бульвара академика К. Скрябина и улицы Бейбітшілік (возле дома № 47/2)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М. Әуезова и Ы. Дүкенұлы (возле дома № 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Қарасай батыра (возле дома № 2А)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Ы. Дүкенұлы (возле дома № 37/1)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Ш. Уәлиханова и Ы. Дүкенұлы (возле дома № 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Ы. Дүкенұлы и Ш. Айманова (возле дома № 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Сүйінбай ақына (возле дома № 25/2)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Қосшығұлұлы (возле дома № 22/2)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Қосшығұлұлы (возле дома № 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Қосшығұлұлы (возле дома № 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Қосшығұлұлы (возле дома № 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Қосшығұлұлы (возле дома № 13/4)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Сейфуллина (возле дома №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Сейфуллина (между домами № 6 и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Кубрина (район дома № 23/1)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Ә. Жангелдина и проспекта Сарыарқа (возле дома № 24/1)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 Шевченко (возле дома №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Н. Ирченко и проспекта Жеңіс (возле домов № 1 и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Сарыарқа (район дома № 22/1)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Сейфуллина (возле дома № 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 (район дома № 26/4)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проспектов Жеңіс и Бөгенбай батыра (возле дома № 35а)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Желтоқсан (между домами № 32/1 и 32/2)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Бейбітшілік и проспекта Бөгенбай батыра (возле дома № 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Ә. Жангелдина и М. Әуезова (возле дома № 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М. Әуезова и проспекта Абая (возле дома № 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 (возле дома № 7/2)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Самал (возле дома №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Аймауытова (возле дома №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Торайғырова (возле дома № 3/1)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Ж. Аймауытова и С. Сейфуллина (возле домов № 43/1 и 43/4)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Ж. Омарова и Ш. Уәлиханова (между домами № 19 и 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 (во дворе дома № 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Отырар (между домами № 73 и 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Кенесары и С. Рахимова (между домами № 46 и 9/2)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Тараз и А. Иманова (между домами № 24/6 и 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Ш. Иманбаевой и А. Иманова (возле дома № 7в)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 (во дворе дома № 10б)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Жәнібека тархана и проспекта Республики (возле дома №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 (между домами № 4 и 4/2)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Иманбаевой (во дворе дома № 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Бараева (между домами № 11/1 и 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Кравцова (возле дома №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Кравцова (между домами № 15 и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Тәшенова (во дворе дома № 4/4)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Тәшенова (возле дома № 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Б. Бейсекбаева и С. Сейфуллина (возле дома № 69/2)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Е. Брусиловского (возле дома № 28)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Е. Брусиловского (возле дома № 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Отырар (возле дома № 16/9)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 (за домом № 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К. Циолковского (возле дома № 1/1)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А. Пушкина и проспекта Ш. Құдайбердіұлы (между домами № 27/3 и 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Пушкина (во дворе дома № 15/1)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Пушкина (напротив дома № 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Жәнібека тархана и Асан қайғы (возле дома № 5/1, по улице Жәнібека тархана)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А. Иманова и Б. Бейсекбаева (между домами № 3 и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Кенесары и А. Жұбанова (между домами № 70 и 72/5)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А. Янушкевича и Кенесары (возле дома № 80)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Е. Брусиловского и А. Иманова (между домами № 6/2 и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Жәнібека тархана и А. Жұбанова (возле дома №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Кравцова (между домами № 7 и 9/1)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Тәшенова (между домами № 4 и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Таха Хусейна (возле дома № 2/3)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трассы Қорғалжын и улицы Е489 (возле жилого комплекса "Академия")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Домалақ ана и трассы Қорғалжын (возле торгового центра "Ягуар Астана")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Аягөз и трассы Қорғалжын (возле дома №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Шарбақкөл и Күреңбел (возле дома № 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Қабанбай батыра (возле дома № 7/2)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Қабанбай батыра и улицы Ә. Ермекова (возле дома № 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Қабанбай батыра (возле дома № 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Қараөткел и Жиембет жырау (возле дома № 5/1)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Арай и Жауқазын (возле ЖК "Арай")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Амман и Шарль де Голля (возле ЖК "Пять звезд")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Тасшоқы (возле дома №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 (район пересечения улиц Дауылпаз и Майқайың, напротив дома № 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Петрова (во дворе дома № 1/2)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Петрова (во дворе дома № 5/1)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Жирентаева (возле дома № 15/1)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Қ. Сәтбаева (во дворе дома №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 (возле дома №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Майлина (район дома №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Қ. Сәтбаева (возле дома № 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 (возле дома № 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 Майлина (возле дома № 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М. Жұмабаева (между домами № 16 и 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Петрова (возле дома № 28/1)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Жирентаева (возле дома № 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М. Жұмабаева (возле дома №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(возле дома № 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Ш. Құдайбердіұлы (между домами № 2/6 и 2/4)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Ш. Құдайбердіұлы (возле дома №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Ш. Құдайбердіұлы (возле дома № 23/7 по улице Мақтұмқұлы)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Ғ. Мұстафина (напротив дома № 21/5)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Ғ. Мұстафина (между домами № 21/6 и 21/2)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Ғ. Мұстафина (возле дома №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Ғ. Мүсірепова (возле дома № 5/2)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(возле дома № 43/1)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Манаса и Мақтұмқұлы (возле дома № 20/1)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Манаса (возле дома № 11/1)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 (возле дома № 25/1)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Ғ. Мүсірепова (возле дома №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Ш. Бейсековой и Сығанақ (возле дома № 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І. Омарова (район школы № 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Сарайшық (во дворе дома № 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Сығанақ (возле дома № 7/1)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Р. Қошқарбаева (за домом № 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Р. Қошқарбаева (возле дома № 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Ж. Нәжімеденова и проспекта Тәуелсіздік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Қалдаяқова (возле дома № 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Балқантау и Қарқабат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 (возле дома № 6/2)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 (возле дома № 6/1)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 (во дворе дома № 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 (во дворе дома № 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Қордай (возле дома № 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Ш. Құдайбердіұлы (во дворе дома № 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Мұхамет-Салық Бабажанова и Есет батыра (возле участка № 307)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Исатай батыра (между улицами Сырым батыра и Қожаберген жырау)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Сырым батыра и Ә. Қашаубаева (возле дома № 105)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И. Чехоева и Жолымбета, дом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Н. Гоголя, дом 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Ж. Досмұхамедұлы (во дворе дома № 4/1)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Досмұхамедұлы, дом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Ж. Досмұхамедұлы и Жетіген (возле военной части Министерсва внутренних дел Республики Казахстан, дом №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Ж. Жабаева и В. Маяковского, дом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Ә. Әлімжанова, дом № 12/1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Бірлік (напротив дома № 14/1 )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возле дома №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Қабанбай батыра и улицы Алматы (возле дома № 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Сауран и Керей, Жәнібек хандар, дом № 14 (во дворе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Түркістан и Алматы (возле дома № 4 по улице Ақмешіт)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Ақмешіт и № 24 (напротив дома № 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Арнасай и № 61, дом №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Арнасай и № 61, дом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Еңбекшілер, дом № 17 (возле дома)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Еңбекшілер и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Р. Қошқарбаева, дом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Р. Қошқарбаева, дом 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Мұғалжар и Аңырақай, дом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№ А52 (проектное наименование), в районе дома № 2 по улице Г. Игишева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Шалгөде, дом №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Армандастар и Аралқұм, дом № 1/1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Жаңақоныс, рядом с домом №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Жаңақоныс, рядом с домом №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Персечение улиц А. Кенжина и Ұлытау (возле жилого комплекса "Жетіжол")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Ақан сері (возле дома № 15/2 по улице А. Кенжина)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№ С 189 и 167 (проектное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Ардагерлер (возле дома № 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Герцена (возле дома № 86)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Қарасай батыра (возле дома № 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Қарасай батыра и Карталы (возле дома №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Қарасай батыра (возле дома № 24)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М. Дулатова и А. Суворова (возле дома № 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Байсейітовой (возле дома № 124)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Ақбидай (возле дома № 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Ақбидай (возле дома № 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Мәскеу (между домами № 16/1 и 16/2)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 (между домами № 66 и 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Мәскеу (возле дома №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№ 187 (в районе жилого дома № 16/4)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дом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Горького (между домами № 10/1 и 10/4)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Желтоқсан, дом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Бөгенбай батыра и улицы С. Торайғырова (в районе дома № 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Уәлиханова, дом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Торайғырова, дом № 47а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Тәшенова, дом № 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Уәлиханова, дом № 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Е. Брусиловского, в районе дома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Асан қайғы, дом 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Таха Хусейна, дом № 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Жұбанова, дом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шоссе Қорғалжын и улицы Бозарал (в районе дома № 4/2)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Ақан сері, дом №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Космонавтов, дом № 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Е. Тайбекова, напротив дома №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Тоқпанова (возле дома № 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дом № 20а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Күйші Дина, дом № 24а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дом № 20а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Б. Момышұлы и улицы Қордай (в районе дома №31)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Момышұлы, дом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І. Жансүгірұлы, дом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Қ. Рысқұлбекова (между домами № 19б и 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Мақтұмқұлы, дом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Ғ.Мұстафина, дом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Жайдарман (возле дома №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М. Жұмабаева, дом № 32/12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Айнакөл, дом №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Мақтұмқұлы, дом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Қызылкөл, дом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Қаратау, дом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Желтоқсан, дом №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Досмұхамедұлы, дом № 30б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Жабаева (возле дома № 12К2)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Жабаева (возле дома № 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Сығанак, дом № 10/2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Алматы, дом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№ 61 (возле дома № 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Р. Қошқарбаева (возле дома № 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Мұғалжар (возле дома № 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Шалгөде (возле дома №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Байқоңыр, дом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Кенжина (возле участка № 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Сүйінбай ақына, дом № 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Герцена (возле дома № 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Ақан сері (возле дома № 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Қ. Кемеңгерұлы (возле дома № 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Ильинка, улица Айғыржал (возле дома №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 Алаш, улица М. Шолохова (возле дома № 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111-694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Отведенные места для реализации игровых элементов, мороженого, прохладительных и безалкогольных напитков в городе Астане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10288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для реализации игровых элементов, мороженого, прохладительных и безалкогольных напитков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Мәскеу, дом № 20 (между улицей Найзақара и проспектом Сарыарқа)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А. Затаевича и Г. Потанина, дом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Мәскеу, дом № 35 (между улицами Желтоқсан и Бейбітшілік)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Мәскеу и М. Әуезова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Алматы, дом № 14/1 (между улицами № 188 и Ә. Жангелдина)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Бөгенбай батыра, дом № 14/1 (между проспектом Сарыарқа и улицей К. Күмісбекова)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Күмісбекова (между улицей Кенесары и проспектом Абая)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Ә. Бөкейхана и Ағыбай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Жеңіс (между улицей Т. Бигелдинова и проспектом Абая)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Бейбітшілік, дом № 26 (между проспектом Бөгенбай батыра и улицей Ә. Жангелдина)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дом № 34 (между проспектом Абая и улицей С. Сейфуллина)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Уәлиханова, дом № 24 (между улицами Ә. Жангелдина и С. Сейфуллина)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Уәлиханова, дом № 48 (между улицей Отырар и проспектом Абая)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М. Ғабдуллина и Баянауыл, дом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А. Кравцова и А. Бараева, дом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Республики и улицы Ж. Тәшенова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С. Сейфуллина и Ә. Сембинова, дом № 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М. Ломоносова, дом № 6/4 (между улицей Кенесары и проспектом Абая)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Пушкина (между проспектом Абая и улицей Кенесары)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А. Пушкина и Қ. Сәтбаева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Асан қайғы и Ж. Тәшенова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 Қорғалжын (между улицами № Е246 и Домалақ 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Тұран, Центральный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Қабанбай батыра и улицы Космонавтов, дом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Жауқазын, парк 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Сарайшық и проспекта Б. Момышұлы (улица Елім-ай)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Ақ-бұлақ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Петрова, дом № 24 (между улицами Қ. Сәтбаева и Ж. Жирентаева)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М. Жұмабаева, парк Жерұйық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Абылай хана и улицы Күйші Дина, дом 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І. Жансүгірұлы, дом № 8/1 (между проспектами Ш. Кұдайбердіұлы и Абылай хана)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Мақтұмқұлы, дом № 22/3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Ғ. Мұстафина и Мақтұмқұлы, дом №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проспекта Абылай хана и улицы Қ. Рысқұлбекова, дом № 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Тұран (между улицами Д. Қонаева и Достық)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Б. Момышұлы, дом № 4 (между улицами Балбырауын и Балқантау)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Қордай (между улицами Жаңаарқа и проспектом Б. Момышұлы)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Қаратау, дом № 30 (между улицей Іле и проспектом Р. Қошқарбаева)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Қабанбай батыра и улицы Сығанақ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№ 23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Арнасай, дом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Арнасай и № 61, дом №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№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№ 12 и А199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№ 12 и 23-16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 Мұғалжар и Аңырақай, дом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№ А52, дом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Бәйшешек и Шарбақты, дом №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Армандастар, дом № 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Қарталы (между улицами Конституции и Қарасай батыра)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Фахд бен Абдулл Азиз, дом № 109 (между улицей Ақан сері и переулком Жарсуат)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Юго-западный планировочный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Ильинка, улица № 77, дом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