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5675" w14:textId="8a25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акима города Астаны" и руководителей исполнительных органов города Астаны,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июня 2015 года № 04-877. Зарегистрировано Департаментом юстиции города Астаны 19 июня 2015 года № 917. Утратило силу постановлением акимата города Астаны от 6 апреля 2016 года № 04-666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Астаны от 06.04.2016 </w:t>
      </w:r>
      <w:r>
        <w:rPr>
          <w:rFonts w:ascii="Times New Roman"/>
          <w:b w:val="false"/>
          <w:i w:val="false"/>
          <w:color w:val="ff0000"/>
          <w:sz w:val="28"/>
        </w:rPr>
        <w:t>№ 04-666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акима города Астаны" и руководителей исполнительных органов города Астаны,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Астаны"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Государственного учреждения "Аппарат акима города Астаны" Мамытбекова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Джаксыбеков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04-877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акима города Астаны" и руководителей исполнительных органов города Астаны, финансируемых из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Ежегодная оценка деятельности административных государственных служащих корпуса "Б" Государственного учреждения "Аппарат акима города Астаны" и руководителей исполнительных органов города Астаны, финансируемых из местного бюджета (далее – оценка),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либо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руководителей исполнительных органов города Астаны, финансируемых из местного бюджета, оценка проводится акимом города Астаны либо по его уполномочию одним из его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а также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 соответствующих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Государственного учреждения "Аппарат акима города Астаны".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участие в голосовании и принятии решений в отношении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Служба управления персоналом: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формирует график проведения оценки по согласованию с председателем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Список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Лица, указанные в пункте 12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Оценочные листы, заполненные лицами, указанными в пункте 12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Служба управления персоналом осуществляет расчет средней оценки лиц, указанных в пункте 12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Оценка лицами, указанными в пункте 12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заполненный лист круговой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должностную инструкцию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не допускается снижение оценки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Документы, указанные в пункте 19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Обжалование решения Комиссии служащим в уполномоченном органе по делам государственной службы и противодействию коррупции либо его территориальном департаменте (далее – уполномоченный орган)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Уполномоченный орган в течение десяти рабочих дней со дня поступления жалобы от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Информация о принятом решении представляется государственным органом в течение двух недель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 Астаны"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города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9"/>
        <w:gridCol w:w="1961"/>
      </w:tblGrid>
      <w:tr>
        <w:trPr>
          <w:trHeight w:val="30" w:hRule="atLeast"/>
        </w:trPr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оцениваемого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оцениваемого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 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8"/>
        <w:gridCol w:w="6682"/>
      </w:tblGrid>
      <w:tr>
        <w:trPr>
          <w:trHeight w:val="3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(при его наличии):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 (при его 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 Астаны"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города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Ф.И.О. (при его наличии)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Должность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 Астаны"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города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 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Председатель Комиссии:_________________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Члены Комиссии: _______________________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