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ee4e3" w14:textId="e0ee4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Астаны от 10 ноября 2014 года № 205-1871 "Об утверждении Положения о Государственном учреждении "Управление природных ресурсов и регулирования природопользования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18 июня 2015 года № 205-1017. Зарегистрировано Департаментом юстиции города Астаны 20 июля 2015 года № 922. Утратило силу постановлением акимата города Астаны от 28 февраля 2018 года № 06-400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г. Астаны от 28.02.2018 </w:t>
      </w:r>
      <w:r>
        <w:rPr>
          <w:rFonts w:ascii="Times New Roman"/>
          <w:b w:val="false"/>
          <w:i w:val="false"/>
          <w:color w:val="ff0000"/>
          <w:sz w:val="28"/>
        </w:rPr>
        <w:t>№ 06-400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и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10 ноября 2014 года № 205-1871 "Об утверждении Положения о Государственном учреждении "Управление природных ресурсов и регулирования природопользования города Астаны" (зарегистрировано в Реестре государственной регистрации нормативных правовых актов от 15 декабря 2014 года № 862, опубликовано в газетах "Астана ақшамы" от 23 декабря 2014 года № 145 (3202) и "Вечерняя Астана" от 23 декабря 2014 года № 144 (3220)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природных ресурсов и регулирования природопользования города Астаны", утвержденном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"қалсының" заменить словом "қаласының", внесено изменение на государственном языке, текст на русском языке не изменяется;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"каржыландыру" заменить словом "қаржыландыру", внесено изменение на государственном языке, текст на русском языке не изменяется;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слово "береу" заменить словом "беру", внесено изменение на государственном языке, текст на русском языке не изменяется;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11) слово "табағатты" заменить словом "табиғатты", внесено изменение на государственном языке, текст на русском языке не изменяется;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26) слово "фукнцияларын" заменить словом "функцияларын", внесено изменение на государственном языке, текст на русском языке не изменяется;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"олардын" заменить словом "олардың" внесено изменение на государственном языке, текст на русском языке не изменяется.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города Астаны" произвести государственную регистрацию настоящего постановления в органах юстиции с последующим опубликованием в официальных и периодических печатных изданиях, а также размещение на интернет-ресурсе, определяемом Правительством Республики Казахстан, и на интернет-ресурсе акимата города Астаны.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Айтмухаметова К.К.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Джаксыбеков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