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292e" w14:textId="2972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 учреждении "Управление занятости и социальных программ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июня 2015 года № 158-1084. Зарегистрировано Департаментом юстиции города Астаны 11 августа 2015 года № 933. Утратило силу постановлением акимата города Астаны от 17 сентября 2015 года № 158-1639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17.09.2015 </w:t>
      </w:r>
      <w:r>
        <w:rPr>
          <w:rFonts w:ascii="Times New Roman"/>
          <w:b w:val="false"/>
          <w:i w:val="false"/>
          <w:color w:val="ff0000"/>
          <w:sz w:val="28"/>
        </w:rPr>
        <w:t>№ 158-1639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и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29 декабря 2008 года «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» и 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октября 2012 года № 410 «Об утверждении Типового положения государственного органа Республики Казахстан»,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«Управление занятости и социальных программ города Астаны»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занятости и социальных программ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158-1084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«Управление занятости и социальных программ города Астаны»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«Управление занятости и социальных программ города Астаны» (далее – Управление) является государственным органом Республики Казахстан, уполномоченным на осуществление функций государственного управления в области занятости и социальной защиты населения на территории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Управления утверждаются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«Алматы», улица Ш. Иманбаевой, № 16.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Управления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Миссия Управления: обеспечение продуктивной занятости, повышение уровня социального обеспечения населения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Задача: реализация государственной политики в области занятости и социальной защиты населения в соответствии с принципом гендерного равенства.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городских межведомственных комиссий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занятости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 и прогноз состояния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реализация мероприятий по снижению уровня безработицы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занятости-2020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постановлением Правительства Республики Казахстан от 31 марта 2015 года № 162;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внутреннего рынка труда путем регулирования использования иностранной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сбор и анализ сведений работодателей о наличии свободных рабочих мест и вакантных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регистрация и учет граждан, обращающихся по вопросам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содействие гражданам в выборе подходящей работы, работодателям – в подборе необходимых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занятости граждан, неконкурентоспособных на рынке труда, входящих в состав целевых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работы по профессиональному обучению, переобучению, организации оплачиваемых общественных работ для безработных, социальных рабочих мест, рабочих мест для прохождения молодежной практики, а также осуществление дополнительных мер по социальной защите населения в сфере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прием и обустройство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активных мер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информирование населения и соответствующих органов о состоянии рынка труда в городе Астане;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социальной защиты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органами исполнительной власти – разработка, реализация социальных программ и обеспечение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льготах и социальной защите участников, инвалидов Великой Отечественной войны и лиц, приравненных к ним»;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координация работы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социальной защите инвалидов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функций органа опеки и попечительства в отношении недееспособных и ограниченно дееспособных совершеннолетних лиц, а также в отношении их имущества и имущества лиц, признанных по решению суда безвестно отсутствующими и умершими;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формирование банка данных по инвалидам, участникам Великой Отечественной войны, лицам, приравненным к ним, труженикам тыла, жертвам политических репрессий, многодетным семьям, оралманам и пенсионерам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координация работы по оказанию специальных социальных услуг в области социальной защиты населения в условиях стационара, полустационара, оказание услуг на дому, временного пребывания и принятие решения о предоставлении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создание условий для временного пребывания этнических мигрантов в центре временного размещения оралманов;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социальной реабилитации инвалидов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назначение и выплата социальных пособий, предусмотренных законодательством Республики Казахстан, и оказание других видов социальной помощи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общественными объединениями и благотворительными фондами по оказанию социальной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функций органа государственного управления в отношении подведомственных учреждений, предприятий Управления, координация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участие в судах по отдельным категориям дел, участие Управления в которых обязательно в соответствии с гражданским 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регистрация и учет граждан, пострадавших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взаимодействия и сотрудничество с международными организациями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исчисление совокупного дохода семьи (гражданина), претендующей на предоставление жилища из государственного жилищного фонда или жилища, арендованного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выполнение других функций, возложенных на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претендентов на социальную помощь в соответствии с законодательством Республики Казахстан требуемые документы, а также осуществлять проверку достоверности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на безвозмездной основе получать от государственных и иных органов информацию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в установленном порядке конференции, семинары и совещания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заверять копии представленных документов, используемых для внутреннего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 права, предусмотренные законодательством Республики Казахстан.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Управления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Руководитель Управления назначается на должность и освобождается от должности распоряжением акима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устанавливает степень ответственности своих заместителей и руководителей структурных подразделений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сотрудников Управления и руководителей подведомственных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на сотрудников Управления и руководителей подведомственных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обязательные для исполнения сотрудниками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Управление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бюджетных программ (подпрограмм) по платежам и обязательствам, администратором которых является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нормы на содержание лиц, пребывающих в подведомственных учреждениях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со своими полномочиями принимает решения по другим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определяет полномочия своих заместителей в соответствии с действующим законодательством Республики Казахстан.</w:t>
      </w:r>
    </w:p>
    <w:bookmarkEnd w:id="8"/>
    <w:bookmarkStart w:name="z8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Управления</w:t>
      </w:r>
    </w:p>
    <w:bookmarkEnd w:id="9"/>
    <w:bookmarkStart w:name="z8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"/>
    <w:bookmarkStart w:name="z8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Управления</w:t>
      </w:r>
    </w:p>
    <w:bookmarkEnd w:id="11"/>
    <w:bookmarkStart w:name="z8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«Детское психонев-рологическое медико-социальное учреждение» акимата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«Медико-социальное учреждение для престарелых и инвалидов» акимата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«Психоневрологическое медико-социальное учреждение» акимата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коммунальное предприятие на праве хозяйственного ведения «Реабилитационный центр для престарелых, инвалидов и детей-инвалидов» акимата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«Центр занятости» акимата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«Центр социальной адаптации для лиц, не имеющих определенного места жительства» акимата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«Кризисный центр-приют для лиц, попавших в сложную ситуацию вследствие насилия или угрозы насилия» акимата города Астаны.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