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c54ae" w14:textId="d1c5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пассажирского транспорта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 октября 2015 года № 108-1752. Зарегистрировано Департаментом юстиции города Астаны 22 октября 2015 года № 955. Утратило силу постановлением акимата города Астаны от 28 февраля 2018 года № 06-400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г. Астаны от 28.02.2018 </w:t>
      </w:r>
      <w:r>
        <w:rPr>
          <w:rFonts w:ascii="Times New Roman"/>
          <w:b w:val="false"/>
          <w:i w:val="false"/>
          <w:color w:val="ff0000"/>
          <w:sz w:val="28"/>
        </w:rPr>
        <w:t>№ 06-400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пассажирского транспорта города Астаны".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пассажирского транспорта и автомобильных дорог города Астаны" (Мырзагулов С.Е.) провести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города Астаны.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Алиева Н.Р.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  <w:bookmarkEnd w:id="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108-1752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пассажирского транспорта города Астаны"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пассажирского транспорта города Астаны" (далее – Управление) является государственным органом Республики Казахстан, осуществляющим руководство в сфере пассажирского транспорта города Астаны.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действующим законодательством.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010000, г. Астана, улица Бейбітшілік, 11.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"Управление пассажирского транспорта города Астаны".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Управления.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Управления осуществляется из республиканского и местных бюджетов, бюджета (сметы расходов) Национального Банка Республики Казахстан.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развитие и регулирование пассажирских перевозок, транспортной инфраструктуры и обеспечение безопасности дорожного движения.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автомобильного и иного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координинация деятельности в области эффективного функционирования систем всех видов столичного транспорта и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безопасности дорожного 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задач в соответствии с действующим законодательством Республики Казахстан.</w:t>
      </w:r>
    </w:p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регулярных междугородных межобластных, городских и пригородных перевозок пассажиров и багажа, проведение конкурсов на право их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маршрутов и расписаний движений регулярных городских и пригородных перевозок пассажиров и багажа;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согласовывание маршрутов и расписаний движений по регулярным междугородным межобластным автомобильным перевозкам пассажиров и багажа;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перевозки пассажиров и багажа на такси;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реестра автовокзалов, автостанций и пунктов обслуживания пассажиров;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реестра маршрутов регулярных городских и пригородных автомобильных перевозок пассажиров и багажа;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комплексной схемы развития пассажирского транспорта и проектов организации дорожного 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субсидирования убытков перевозчиков при осуществлении социально значимых перевозок пассажиров в городском и пригородном сообщениях;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лицензирования в соответствии с законодательством Республики Казахстан о разрешениях и уведомлениях;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реестра физических и юридических лиц, подавших уведомление о начале осуществления деятельности по специальной подготовке водителей автотранспортных средств, осуществляющих перевозки опасных грузов в международном и внутриреспубликанском сообщениях;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организации и оборудования стоянок такси в (на) аэропортах, вокзалах, торговых домах и рынках, театрах, цирках, кинотеатрах, культурно-досуговых организациях (парков культуры и отдыха), а также площадях, проспектах, улицах, кварталах;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аттестации субъектов транспортной деятельности на соответствие порядку и требованиям по проведению досмотра пассажиров и посетителей, вещей, находящихся при них, в том числе ручной клади и багажа;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государственной регистрации транспортных средств городского рельсового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 согласованию с заинтересованными государственными органами определение схемы и порядка движения транзитного автомобильного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платных автостоянок (автопарковок);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тарифной политики, применяемой на общественном транспорте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правил передачи в управление объектов транспортной инфраструктуры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мероприятий по передаче в управление объектов транспортной инфраструктуры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Правил внедрения и эксплуатации автоматизированных систем управления дорожным движением;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разработка Правил управления и эксплуатации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разработка Правил эксплуатации кабельной канализации и инженерной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и проводение комплекса мер по медицинскому обеспечению безопасности дорожного движения и контроль их исполнения;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обеспечение выполнения и контроля за всеми видами работ по строительству, реконструкции, ремонту, внедрению и содержанию технических средств регулирования дорожного движения на улицах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и реализация мероприятий по организации дорожного движения на дорогах;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обеспечение в градостроительной документации наличие раздела по территориально-транспортному планированию и организации дорожного 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создание организации, специализирующиеся на обеспечении функционирования интеллектуальных транспортных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мониторинга потерь от дорожно-транспортных происшествий и бюджетных затрат на обеспечение безопасности дорожного движения, а также эффективности принимаемых мер на снижение уровня аварийности на дорогах;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принятие мер по снижению транспортной нагрузки путем: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разработки, принятия и выполнения генерального плана с учетом развития общественного транспорта и организации дорожного 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установления специальных зон организации дорожного движения путем введения различных ограничений на въезд транспортных средств на отдельные городские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информационного обеспечения дорожного 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ликвидация последствий дорожно-транспортных происшествий для восстановления дорожного движения на дорогах;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выдачи международных сертификатов технического осмотра;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принятие решений об организации перевозок пассажиров в пригородных железнодорожных сообщениях, за исключением случаев, когда такое решение принимает перевозчик;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принятие решений о временном прекращении железнодорожных перевозок при возникновении чрезвычайных обстоятельств;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субсидирование убытков перевозчика, связанных с осуществлением пассажирских перевозок железнодорожным транспортом по социально значимым пригородным сообщениям (маршрутам);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определение пригородных сообщений;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разрешение на размещение линий связи, электропередачи, а также других объектов радио, электромагнитных и световых излучений, которые могут создавать помехи для нормальной работы авиационных радиотехнических средств и светосигнального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учет курсов по подготовке судоводителей маломерных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выдача удостоверений на право управления самоходными маломерными судами;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разработка проектов нормативных правовых актов акимата и акима города, по вопросам, входящим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реализация Стратегии гендерного равенства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иные функции, в соответствии с действующим законодательством Республики Казахстан.</w:t>
      </w:r>
    </w:p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вносить предложения по проектам законодательных и иных нормативных правовых актов, разработанных центральными и местными исполнительными органами;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согласование проектов нормативных правовых актов, подготавливаемых другими исполнительными органами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работе межведомственных комиссий, создавать рабочие группы по вопросам транспорта, связи и транспортной инфраструктуры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информацию в пределах компетенции от государственных органов и организаций.</w:t>
      </w:r>
    </w:p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Обязанности: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обеспечивать оформление и содержание в соответствии с законодательством Республики Казахстан установленных пунктов посадки и высадки пассажиров;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контроль за соблюдением установленного расписания движения автобусов, микроавтобусов и троллейбусов;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всемерное содействие комиссии по расследованию авиационного происшествия;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оказывать любую возможную помощь в проведении поиска и спасания воздушного судна и до прибытия поисково-спасательных органов принимать необходимые меры по спасанию людей, предоставлению им медицинской и другой помощи, а также охране воздушного судна и находящихся на его борту документации, оборудования и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сообщить обо всех известных им случаях бедствия воздушных судов немедленно уполномоченному органу в сфере гражданской защиты или на ближайший аэродром.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государственные закупки товаров, работ и услуг в соответствии с законодательством Республики Казахстан о государственных закупках;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владение, пользование и распоряжение находящимся в оперативном управлении имуществом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принимать в пределах компетенции правовые акты, обязательные для исполнения юридическими и физическими лицами, независимо от формы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обязанности, предусмотренные действующим законодательством Республики Казахстан.</w:t>
      </w:r>
    </w:p>
    <w:bookmarkStart w:name="z5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26"/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27"/>
    <w:bookmarkStart w:name="z5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Управления назначается на должность и освобождается от должности акимом города Астаны.</w:t>
      </w:r>
    </w:p>
    <w:bookmarkEnd w:id="28"/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Управления не имеет заместителей.</w:t>
      </w:r>
    </w:p>
    <w:bookmarkEnd w:id="29"/>
    <w:bookmarkStart w:name="z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первого руководителя Управления: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устанавливает степень ответственности руководителей структурных подразделений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должность и освобождает от должности сотрудников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на сотрудников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издает правовые акты, обязательные для исполнения сотрудниками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представляет Управление в государственных органах и организациях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в период его отсутствия осуществляется лицом, его замещающим в соответствии с действующим законодательством.</w:t>
      </w:r>
    </w:p>
    <w:bookmarkStart w:name="z6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31"/>
    <w:bookmarkStart w:name="z6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6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Управлением, относится к коммунальной собственности.</w:t>
      </w:r>
    </w:p>
    <w:bookmarkEnd w:id="33"/>
    <w:bookmarkStart w:name="z7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4"/>
    <w:bookmarkStart w:name="z7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35"/>
    <w:bookmarkStart w:name="z7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Управления осуществляются в соответствии с законодательством Республики Казахстан.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