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370c" w14:textId="3893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регулярные автомобильные перевозки пассажиров и багажа в городском и в пригородном сообщении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октября 2015 года № 108-1759. Зарегистрировано Департаментом юстиции города Астаны 22 октября 2015 года № 956. Утратило силу постановлением акимата города Астаны от 28 июня 2018 года № 503-1230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28.06.2018 </w:t>
      </w:r>
      <w:r>
        <w:rPr>
          <w:rFonts w:ascii="Times New Roman"/>
          <w:b w:val="false"/>
          <w:i w:val="false"/>
          <w:color w:val="ff0000"/>
          <w:sz w:val="28"/>
        </w:rPr>
        <w:t>№ 503-1230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15 мая 2015 года № 581 "О внесении изменения в приказ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на маршруты регулярных городских автомобильных перевозок пассажиров и багажа по городу Астане следующие тарифы: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обычные городские автомобильные перевозки пассажиров и багажа 90 (девяносто)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экспрессные городские автомобильные перевозки пассажиров и багажа 150 (сто пятьдесят)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регулярные социально значимые перевозки пассажиров 90 (девяносто)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города Астаны от 31.05.2016 </w:t>
      </w:r>
      <w:r>
        <w:rPr>
          <w:rFonts w:ascii="Times New Roman"/>
          <w:b w:val="false"/>
          <w:i w:val="false"/>
          <w:color w:val="000000"/>
          <w:sz w:val="28"/>
        </w:rPr>
        <w:t>№ 108-1100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Утвердить тариф на перевозки пассажиров и багажа в пригородном сообщении города Астаны, 6,6 тенге за 1 километр.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пассажирского транспорта и автомобильных дорог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Алиева Н.Р.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1"/>
        <w:gridCol w:w="4269"/>
      </w:tblGrid>
      <w:tr>
        <w:trPr>
          <w:trHeight w:val="30" w:hRule="atLeast"/>
        </w:trPr>
        <w:tc>
          <w:tcPr>
            <w:tcW w:w="8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акима города Астаны</w:t>
            </w:r>
          </w:p>
        </w:tc>
        <w:tc>
          <w:tcPr>
            <w:tcW w:w="4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Хорошун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