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1b09" w14:textId="0a91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учреждений "Управление физической культуры и спорта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30 сентября 2015 года № 112-1701. Зарегистрировано Департаментом юстиции города Астаны 29 октября 2015 года № 960.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"Управление физической культуры и спорта города Астаны"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21 октября 2014 года № 112-1773 "Об утверждении Положения о Государственном учреждении "Управление туризма, физической культуры и спорта города Астаны" (зарегистрированного в Реестре государственной регистрации нормативных правовых актов от 28 ноября 2014 года № 855, опубликованного в газетах "Астана ақшамы" от 9 декабря 2014 года № 140 и "Вечерняя Астана" от 9 декабря 2014 года № 139).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Возложить на руководителя Государственного учреждения "Управление туризма, физической культуры и спорта города Астаны" Маржикпаева Берика Боромбаевича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Аманшаева Ермека Амирхановича.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112-1701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физической культуры и спорта города Астаны"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физической культуры и спорта города Астаны" (далее - Управление) является государственным органом Республики Казахстан, осуществляющим руководство в сфере физической культуры и спорта на территории города Астаны.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индекс: 010000, город Астана, район "Есиль", проспект Қабанбай батыра, № 33.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 государственное учреждение "Управление физической культуры и спорта города Астаны".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местного бюджета.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Управления обеспечивает реализацию государственной политики в сфере физической культуры и спорта.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национальных, технических и прикладных видов спорта;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и стимулирование физической культуры и спорта.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инфраструктуру для занятий спортом физических лиц по месту жительства и в местах их массового отдыха;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городские спортивные соревнования по видам спорта, в том числе национальным, техническим и прикладным видам, массовому спорту, а также среди спортсменов-ветеранов совместно с республиканскими и (или) местными аккредитованными спортивными федерациями;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подготовку областных, городов республиканского значения, столицы сборных команд по видам спорта и их выступления на республиканских и международных спортивных соревнованиях;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развитие массового спорта и национальных видов спорта на территории города Астаны;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деятельность физкультурно-спортивных организаций на территории города Астаны;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присваивает спортсменам спортивные разряды: кандидат в мастера спорта Республики Казахстан, спортсмен 1 разряда;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присваивает квалификационные категории: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единый региональный календарь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координирует организацию и проведение спортивных мероприятий на территории города Астаны;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сбор,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города Астаны по форме и в сроки, установленные законодательством Республики Казахстан;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аккредитацию местных спортивных федераций;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реализует типовые образовательные учебные программы по видам спорта для областных школ-интернатов для одаренных в спорте детей;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согласовывает типовые учебные планы областных школ-интернатов для одаренных в спорте детей;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формирует и утверждает областные, города республиканского значения, столицы списки сборных команд по видам спорта по предложениям региональных и местных аккредитованных спортивных федераций;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медицинское обеспечение официальных физкультурных и спортивных мероприятий;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общественный порядок и общественную безопасность при проведении физкультурных и спортивных мероприятий;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использование физкультурно-оздоровительных и спортивных сооружений;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статусы "специализированная" спортивным школам, "специализированное" отделениям спортивных школ;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разрабатывать и вносить в установленном порядке проекты нормативных правовых актов по вопросам развития физической культуры и спорта в городе Астане в вышестоящие органы;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информацию по вопросам своей компетенции от государственных органов, иных организаций и должностных лиц;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быть истцом и ответчиком в суде;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права и обязанности в пределах своей компетенции в соостветствии с законодательством Республики Казахстан.</w:t>
      </w:r>
    </w:p>
    <w:bookmarkEnd w:id="52"/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назначается на должность и освобождается от должности акимом города Астаны.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устанавливает степень ответственности своего заместителя и руководителей отделов Управления;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сотрудников Управления в соответствии с законодательством Республики Казахстан;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поощряет и налагает дисциплинарные взыскания на работников Управления;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приказы, инструкции, обязательные для исполнения работниками Управления, организациями, находящимися в ведении Управления;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и освобождает руководителей организаций, находящихся в ведении Управления, поощряет и налагает взыскания;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представляет интересы Управления в государственных органах и организациях в соответствии с законодательством Республики Казахстан;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Руководитель Управления определяет полномочия своего заместителя в соответствии с действующим законодательством Республики Казахстан. 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законодательством.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Управлением, относится к коммунальной собственности.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Реорганизация и упразднение Управления осуществляется в соответствии с законодательством Республики Казахстан. 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Управления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коммунальное казенное предприятие "Специализированная детско-юношеская спортивная школа олимпийского резерва № 1" акимата города Астаны.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коммунальное казенное предприятие "Детско- юношеская спортивная школа № 2" акимата города Астаны.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коммунальное казенное предприятие "Специализированная детско-юношеская спортивная школа олимпийского резерва № 3" акимата города Астаны.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коммунальное казенное предприятие "Специализированная детско-юношеская спортивная школа олимпийского резерва № 4" акимата города Астаны.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коммунальное казенное предприятие "Специализированная детско-юношеская спортивная школа олимпийского резерва № 5" акимата города Астаны.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коммунальное казенное предприятие "Специализированная детско-юношеская спортивная школа олимпийского резерва № 6" акимата города Астаны.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коммунальное казенное предприятие "Специализированная детско-юношеская спортивная школа олимпийского резерва № 7" акимата города Астаны.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коммунальное казенное предприятие "Специализированная детско-юношеская спортивная школа олимпийского резерва № 8" акимата города Астаны.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коммунальное казенное предприятие "Детско- юношеская спортивная школа № 9" акимата города Астаны.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коммунальное казенное предприятие "Специализированная детско-юношеская спортивная школа № 10 по хоккею с шайбой" акимата города Астана.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коммунальное казенное предприятие "Клуб игровых видов спорта "Астана" акимата города Астаны.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коммунальное казенное предприятие "Школа высшего спортивного мастерства "Толағай" акимата города Астаны.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коммунальное казенное предприятие "Клуб кокпар "Астана" акимата города Астаны.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коммунальное казенное предприятие "Спортивный клуб водного поло "Астана" акимата города Астаны.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коммунальное казенное предприятие "Клуб единоборств "Астана батыры" акимата города Астаны.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коммунальное казенное предприятие "Спортивный клуб "Кайсар" акимата города Астаны.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коммунальное казенное предприятие "Спортивный клуб "Жигер" акимата города Астаны.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коммунальное казенное предприятие "СпорткомбинатДостык" акимата города Астаны.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коммунальное казенное предприятие "Спорткомбинат "Даулет" акимата города Астаны".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коммунальное казенное предприятие "Дирекция по проведению спортивно-массовых мероприятий" акимата города Астаны.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коммунальное казенное предприятие "Шахматный клуб имени Х.С. Омарова" акимата города Астаны.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коммунальное казенное предприятие "Ледовый дворец "Алау" акимата города Астаны.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коммунальное казенное предприятие "Центр подготовки олимпийского резерва" акимата города Астаны.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коммунальное казенное предприятие "Специализированная школа высшего спортивного мастерства" акимата города Астаны.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коммунальное предприятие на праве хозяйственного ведения "Дворец спорта "Қазақстан" акимата города Астаны.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