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e2883" w14:textId="bde28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подготовку специалистов с техническим и профессиональным, послесредним образованием на 2015-2019 учебные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28 сентября 2015 года № 107-1680. Зарегистрировано Департаментом юстиции города Астаны 6 ноября 2015 года № 963.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7-3)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29 января 2016 года № 122 "Об утверждении Правил размещения государственного образовательного заказа на подготовку кадров с техническим и профессиональным, послесредним, высшим и послевузовским образованием с учетом потребностей рынка труда, на подготовительные отделения организаций высшего и (или) послевузовского образования, а также на дошкольное воспитание и обучение, среднее образование" (зарегистрирован в Реестре государственной регистрации нормативных правовых актов за № 13418), акимат города Астаны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в редакции постановления акимата г. Астаны от 15.02.2019 </w:t>
      </w:r>
      <w:r>
        <w:rPr>
          <w:rFonts w:ascii="Times New Roman"/>
          <w:b w:val="false"/>
          <w:i w:val="false"/>
          <w:color w:val="000000"/>
          <w:sz w:val="28"/>
        </w:rPr>
        <w:t>№ 107-248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подготовку специалистов с техническим и профессиональным, послесредним образованием на 2015-2019 учебные годы (далее – государственный образовательный заказ) и среднюю стоимость расходов на обучение одного специалиста на учебный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администраторами бюджетных программ: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"360 024 "Подготовка специалистов в организациях технического и профессионального образования" и "015 "За счет средств местного бюджета" – Государственное учреждение "Управление образования города Астаны" (далее – Управление);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"353 043 000 "Подготовка специалистов в организациях технического и профессионального, послесреднего образования" и "353 044 015 "Оказание социальной поддержки обучающимся по программам технического и профессионального, послесреднего образования" – Государственное учреждение "Управление здравоохранения города Астаны".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обеспечить размещение государственного образовательного заказа в соответствующих учебных заведениях технического и профессионального образования.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Возложить на руководителя Государственного учреждения "Управление образования города Астаны" Суханбердиеву Эльмиру Амангельдиевну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интернет–ресурсе, определяемом Правительством Республики Казахстан и на интернет–ресурсе акимата города.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постановления возложить на заместителя акима города Астаны Аманшаева Ермека Амирхановича.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вступает в силу со дня государственной регистрации в органах юстиции и вводится в дейтсвие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города Астаны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Джаксыбеков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сентября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107-1680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</w:t>
      </w:r>
      <w:r>
        <w:br/>
      </w:r>
      <w:r>
        <w:rPr>
          <w:rFonts w:ascii="Times New Roman"/>
          <w:b/>
          <w:i w:val="false"/>
          <w:color w:val="000000"/>
        </w:rPr>
        <w:t>специалистов с техническим и профессиональным, послесредним</w:t>
      </w:r>
      <w:r>
        <w:br/>
      </w:r>
      <w:r>
        <w:rPr>
          <w:rFonts w:ascii="Times New Roman"/>
          <w:b/>
          <w:i w:val="false"/>
          <w:color w:val="000000"/>
        </w:rPr>
        <w:t>образованием на 2015-2019 учебные годы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57"/>
        <w:gridCol w:w="1340"/>
        <w:gridCol w:w="1663"/>
        <w:gridCol w:w="817"/>
        <w:gridCol w:w="859"/>
        <w:gridCol w:w="859"/>
        <w:gridCol w:w="945"/>
        <w:gridCol w:w="947"/>
        <w:gridCol w:w="2128"/>
        <w:gridCol w:w="1341"/>
        <w:gridCol w:w="844"/>
      </w:tblGrid>
      <w:tr>
        <w:trPr>
          <w:trHeight w:val="30" w:hRule="atLeast"/>
        </w:trPr>
        <w:tc>
          <w:tcPr>
            <w:tcW w:w="557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/п</w:t>
            </w:r>
          </w:p>
        </w:tc>
        <w:tc>
          <w:tcPr>
            <w:tcW w:w="134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 специальности профессионального образования Республики Казахстан</w:t>
            </w:r>
          </w:p>
        </w:tc>
        <w:tc>
          <w:tcPr>
            <w:tcW w:w="1663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специальности</w:t>
            </w:r>
          </w:p>
        </w:tc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Прием граждан Республики Казахстан, иностранных граждан и лиц без гражданства</w:t>
            </w:r>
          </w:p>
        </w:tc>
        <w:tc>
          <w:tcPr>
            <w:tcW w:w="2128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Сроки обучения</w:t>
            </w:r>
          </w:p>
        </w:tc>
        <w:tc>
          <w:tcPr>
            <w:tcW w:w="1341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Средняя стоимость расходов на обучение одного специалиста за учебный год (тенге) МБ</w:t>
            </w:r>
          </w:p>
        </w:tc>
        <w:tc>
          <w:tcPr>
            <w:tcW w:w="844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Администраторы бюджетных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817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 базе основного среднего образования (9 (10) класс)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 базе общего среднего образования (11 (12) класс)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казахским языком обучения</w:t>
            </w:r>
          </w:p>
        </w:tc>
        <w:tc>
          <w:tcPr>
            <w:tcW w:w="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русским языком обучения</w:t>
            </w:r>
          </w:p>
        </w:tc>
        <w:tc>
          <w:tcPr>
            <w:tcW w:w="9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казахским языком обучения</w:t>
            </w:r>
          </w:p>
        </w:tc>
        <w:tc>
          <w:tcPr>
            <w:tcW w:w="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русским языком обучения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5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9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2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8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Государственное коммунальное казенное предприятие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"Строительно-технический колледж"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акимата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города Астаны</w:t>
            </w:r>
          </w:p>
        </w:tc>
      </w:tr>
      <w:tr>
        <w:trPr>
          <w:trHeight w:val="30" w:hRule="atLeast"/>
        </w:trPr>
        <w:tc>
          <w:tcPr>
            <w:tcW w:w="5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0902000</w:t>
            </w:r>
          </w:p>
        </w:tc>
        <w:tc>
          <w:tcPr>
            <w:tcW w:w="1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 (по отраслям)</w:t>
            </w:r>
          </w:p>
        </w:tc>
        <w:tc>
          <w:tcPr>
            <w:tcW w:w="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г. 10 мес.</w:t>
            </w:r>
          </w:p>
        </w:tc>
        <w:tc>
          <w:tcPr>
            <w:tcW w:w="1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429 978</w:t>
            </w:r>
          </w:p>
        </w:tc>
        <w:tc>
          <w:tcPr>
            <w:tcW w:w="844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Астаны"</w:t>
            </w:r>
          </w:p>
        </w:tc>
      </w:tr>
      <w:tr>
        <w:trPr>
          <w:trHeight w:val="30" w:hRule="atLeast"/>
        </w:trPr>
        <w:tc>
          <w:tcPr>
            <w:tcW w:w="5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1114000 </w:t>
            </w:r>
          </w:p>
        </w:tc>
        <w:tc>
          <w:tcPr>
            <w:tcW w:w="1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Сварочное дело (по видам) </w:t>
            </w:r>
          </w:p>
        </w:tc>
        <w:tc>
          <w:tcPr>
            <w:tcW w:w="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2 г. 10 мес.</w:t>
            </w:r>
          </w:p>
        </w:tc>
        <w:tc>
          <w:tcPr>
            <w:tcW w:w="1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429 978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5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1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  <w:tc>
          <w:tcPr>
            <w:tcW w:w="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2 г. 10 мес.</w:t>
            </w:r>
          </w:p>
        </w:tc>
        <w:tc>
          <w:tcPr>
            <w:tcW w:w="1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429 978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5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1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</w:t>
            </w:r>
          </w:p>
        </w:tc>
        <w:tc>
          <w:tcPr>
            <w:tcW w:w="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г. 10 мес.</w:t>
            </w:r>
          </w:p>
        </w:tc>
        <w:tc>
          <w:tcPr>
            <w:tcW w:w="1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429 978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5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1403000</w:t>
            </w:r>
          </w:p>
        </w:tc>
        <w:tc>
          <w:tcPr>
            <w:tcW w:w="1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и эксплуатация внутренних санитарно– технических устройств, вентиляции и инженерных систем (по видам)</w:t>
            </w:r>
          </w:p>
        </w:tc>
        <w:tc>
          <w:tcPr>
            <w:tcW w:w="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2 г. 10 мес.</w:t>
            </w:r>
          </w:p>
        </w:tc>
        <w:tc>
          <w:tcPr>
            <w:tcW w:w="1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429 978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5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9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Государственное коммунальное казенное предприятие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"Колледж общественного питания и сервиса"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акимата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города Астаны</w:t>
            </w:r>
          </w:p>
        </w:tc>
      </w:tr>
      <w:tr>
        <w:trPr>
          <w:trHeight w:val="30" w:hRule="atLeast"/>
        </w:trPr>
        <w:tc>
          <w:tcPr>
            <w:tcW w:w="5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</w:t>
            </w:r>
          </w:p>
        </w:tc>
        <w:tc>
          <w:tcPr>
            <w:tcW w:w="1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</w:t>
            </w:r>
          </w:p>
        </w:tc>
        <w:tc>
          <w:tcPr>
            <w:tcW w:w="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г. 10 мес. 2 г. 10 мес.</w:t>
            </w:r>
          </w:p>
        </w:tc>
        <w:tc>
          <w:tcPr>
            <w:tcW w:w="1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310 000</w:t>
            </w:r>
          </w:p>
        </w:tc>
        <w:tc>
          <w:tcPr>
            <w:tcW w:w="844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Астаны"</w:t>
            </w:r>
          </w:p>
        </w:tc>
      </w:tr>
      <w:tr>
        <w:trPr>
          <w:trHeight w:val="30" w:hRule="atLeast"/>
        </w:trPr>
        <w:tc>
          <w:tcPr>
            <w:tcW w:w="5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Государственное коммунальное казенное предприятие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"Технологический колледж"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акимата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города Астаны</w:t>
            </w:r>
          </w:p>
        </w:tc>
      </w:tr>
      <w:tr>
        <w:trPr>
          <w:trHeight w:val="30" w:hRule="atLeast"/>
        </w:trPr>
        <w:tc>
          <w:tcPr>
            <w:tcW w:w="5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0506000</w:t>
            </w:r>
          </w:p>
        </w:tc>
        <w:tc>
          <w:tcPr>
            <w:tcW w:w="1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Парикмахерское искусство и декоративная косметика</w:t>
            </w:r>
          </w:p>
        </w:tc>
        <w:tc>
          <w:tcPr>
            <w:tcW w:w="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9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 2 г. 10 мес.</w:t>
            </w:r>
          </w:p>
        </w:tc>
        <w:tc>
          <w:tcPr>
            <w:tcW w:w="1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255 000</w:t>
            </w:r>
          </w:p>
        </w:tc>
        <w:tc>
          <w:tcPr>
            <w:tcW w:w="844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Астаны"</w:t>
            </w:r>
          </w:p>
        </w:tc>
      </w:tr>
      <w:tr>
        <w:trPr>
          <w:trHeight w:val="30" w:hRule="atLeast"/>
        </w:trPr>
        <w:tc>
          <w:tcPr>
            <w:tcW w:w="5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1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Швейное производство и моделирование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одежды</w:t>
            </w:r>
          </w:p>
        </w:tc>
        <w:tc>
          <w:tcPr>
            <w:tcW w:w="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9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г. 10 мес.</w:t>
            </w:r>
          </w:p>
        </w:tc>
        <w:tc>
          <w:tcPr>
            <w:tcW w:w="1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255 000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5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1219000</w:t>
            </w:r>
          </w:p>
        </w:tc>
        <w:tc>
          <w:tcPr>
            <w:tcW w:w="1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Хлебопекарное,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макаронное и кондитерское производство</w:t>
            </w:r>
          </w:p>
        </w:tc>
        <w:tc>
          <w:tcPr>
            <w:tcW w:w="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9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г. 10 мес.</w:t>
            </w:r>
          </w:p>
        </w:tc>
        <w:tc>
          <w:tcPr>
            <w:tcW w:w="1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255 000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5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9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Государственное коммунальное казенное предприятие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"Технический колледж"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акимата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города Астаны</w:t>
            </w:r>
          </w:p>
        </w:tc>
      </w:tr>
      <w:tr>
        <w:trPr>
          <w:trHeight w:val="30" w:hRule="atLeast"/>
        </w:trPr>
        <w:tc>
          <w:tcPr>
            <w:tcW w:w="5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1108000</w:t>
            </w:r>
          </w:p>
        </w:tc>
        <w:tc>
          <w:tcPr>
            <w:tcW w:w="1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Эксплуатация, ремонт и техническое обслуживание подвижного состава железных дорог (по видам)</w:t>
            </w:r>
          </w:p>
        </w:tc>
        <w:tc>
          <w:tcPr>
            <w:tcW w:w="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г. 10 мес.</w:t>
            </w:r>
          </w:p>
        </w:tc>
        <w:tc>
          <w:tcPr>
            <w:tcW w:w="1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302 274</w:t>
            </w:r>
          </w:p>
        </w:tc>
        <w:tc>
          <w:tcPr>
            <w:tcW w:w="844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Астаны"</w:t>
            </w:r>
          </w:p>
        </w:tc>
      </w:tr>
      <w:tr>
        <w:trPr>
          <w:trHeight w:val="30" w:hRule="atLeast"/>
        </w:trPr>
        <w:tc>
          <w:tcPr>
            <w:tcW w:w="5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1109000</w:t>
            </w:r>
          </w:p>
        </w:tc>
        <w:tc>
          <w:tcPr>
            <w:tcW w:w="1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Токарное дело и металлообработка (по видам)</w:t>
            </w:r>
          </w:p>
        </w:tc>
        <w:tc>
          <w:tcPr>
            <w:tcW w:w="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 2 г. 10 мес.</w:t>
            </w:r>
          </w:p>
        </w:tc>
        <w:tc>
          <w:tcPr>
            <w:tcW w:w="1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302 274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5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1415000</w:t>
            </w:r>
          </w:p>
        </w:tc>
        <w:tc>
          <w:tcPr>
            <w:tcW w:w="1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Лифтовое хозяйство и эскалаторы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видам) </w:t>
            </w:r>
          </w:p>
        </w:tc>
        <w:tc>
          <w:tcPr>
            <w:tcW w:w="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мес., 2 г. 10 мес.</w:t>
            </w:r>
          </w:p>
        </w:tc>
        <w:tc>
          <w:tcPr>
            <w:tcW w:w="1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302 274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5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Государственное коммунальное казенное предприятие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"Колледж энергетики и связи"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акимата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города Астаны</w:t>
            </w:r>
          </w:p>
        </w:tc>
      </w:tr>
      <w:tr>
        <w:trPr>
          <w:trHeight w:val="30" w:hRule="atLeast"/>
        </w:trPr>
        <w:tc>
          <w:tcPr>
            <w:tcW w:w="5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1306000</w:t>
            </w:r>
          </w:p>
        </w:tc>
        <w:tc>
          <w:tcPr>
            <w:tcW w:w="1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Радиоэлектроника и связь (по видам)</w:t>
            </w:r>
          </w:p>
        </w:tc>
        <w:tc>
          <w:tcPr>
            <w:tcW w:w="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г. 10 мес.</w:t>
            </w:r>
          </w:p>
        </w:tc>
        <w:tc>
          <w:tcPr>
            <w:tcW w:w="1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384 420</w:t>
            </w:r>
          </w:p>
        </w:tc>
        <w:tc>
          <w:tcPr>
            <w:tcW w:w="844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Астаны"</w:t>
            </w:r>
          </w:p>
        </w:tc>
      </w:tr>
      <w:tr>
        <w:trPr>
          <w:trHeight w:val="30" w:hRule="atLeast"/>
        </w:trPr>
        <w:tc>
          <w:tcPr>
            <w:tcW w:w="5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1307000</w:t>
            </w:r>
          </w:p>
        </w:tc>
        <w:tc>
          <w:tcPr>
            <w:tcW w:w="1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линейных сооружений электросвязи и проводного вещания</w:t>
            </w:r>
          </w:p>
        </w:tc>
        <w:tc>
          <w:tcPr>
            <w:tcW w:w="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г. 10 мес.</w:t>
            </w:r>
          </w:p>
        </w:tc>
        <w:tc>
          <w:tcPr>
            <w:tcW w:w="1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384 420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5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9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 государственное учреждение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"Профессионально-технический колледж"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акимата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города Астаны</w:t>
            </w:r>
          </w:p>
        </w:tc>
      </w:tr>
      <w:tr>
        <w:trPr>
          <w:trHeight w:val="30" w:hRule="atLeast"/>
        </w:trPr>
        <w:tc>
          <w:tcPr>
            <w:tcW w:w="5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</w:t>
            </w:r>
          </w:p>
        </w:tc>
        <w:tc>
          <w:tcPr>
            <w:tcW w:w="1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</w:t>
            </w:r>
          </w:p>
        </w:tc>
        <w:tc>
          <w:tcPr>
            <w:tcW w:w="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г. 10 мес.</w:t>
            </w:r>
          </w:p>
        </w:tc>
        <w:tc>
          <w:tcPr>
            <w:tcW w:w="1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1056470</w:t>
            </w:r>
          </w:p>
        </w:tc>
        <w:tc>
          <w:tcPr>
            <w:tcW w:w="844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Астаны"</w:t>
            </w:r>
          </w:p>
        </w:tc>
      </w:tr>
      <w:tr>
        <w:trPr>
          <w:trHeight w:val="30" w:hRule="atLeast"/>
        </w:trPr>
        <w:tc>
          <w:tcPr>
            <w:tcW w:w="5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0901000</w:t>
            </w:r>
          </w:p>
        </w:tc>
        <w:tc>
          <w:tcPr>
            <w:tcW w:w="1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Электрооборудование электрических станций и сетей (по видам)</w:t>
            </w:r>
          </w:p>
        </w:tc>
        <w:tc>
          <w:tcPr>
            <w:tcW w:w="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г. 10 мес.</w:t>
            </w:r>
          </w:p>
        </w:tc>
        <w:tc>
          <w:tcPr>
            <w:tcW w:w="1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1056470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5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1013000</w:t>
            </w:r>
          </w:p>
        </w:tc>
        <w:tc>
          <w:tcPr>
            <w:tcW w:w="1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Механообработка, контрольно-измерительные приборы и автоматика в промышленности</w:t>
            </w:r>
          </w:p>
        </w:tc>
        <w:tc>
          <w:tcPr>
            <w:tcW w:w="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г. 10 мес.</w:t>
            </w:r>
          </w:p>
        </w:tc>
        <w:tc>
          <w:tcPr>
            <w:tcW w:w="1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1056470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5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1114000 </w:t>
            </w:r>
          </w:p>
        </w:tc>
        <w:tc>
          <w:tcPr>
            <w:tcW w:w="1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Сварочное дело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видам)</w:t>
            </w:r>
          </w:p>
        </w:tc>
        <w:tc>
          <w:tcPr>
            <w:tcW w:w="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г. 10 мес.</w:t>
            </w:r>
          </w:p>
        </w:tc>
        <w:tc>
          <w:tcPr>
            <w:tcW w:w="1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1056470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5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1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  <w:tc>
          <w:tcPr>
            <w:tcW w:w="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г. 10 мес.</w:t>
            </w:r>
          </w:p>
        </w:tc>
        <w:tc>
          <w:tcPr>
            <w:tcW w:w="1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1056470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5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1402000</w:t>
            </w:r>
          </w:p>
        </w:tc>
        <w:tc>
          <w:tcPr>
            <w:tcW w:w="1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эксплуатация дорожно-строительных машин (по видам)</w:t>
            </w:r>
          </w:p>
        </w:tc>
        <w:tc>
          <w:tcPr>
            <w:tcW w:w="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  <w:tc>
          <w:tcPr>
            <w:tcW w:w="1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1056470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5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9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Государственное коммунальное казенное предприятие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"Многопрофильный колледж"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акимата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города Астаны</w:t>
            </w:r>
          </w:p>
        </w:tc>
      </w:tr>
      <w:tr>
        <w:trPr>
          <w:trHeight w:val="30" w:hRule="atLeast"/>
        </w:trPr>
        <w:tc>
          <w:tcPr>
            <w:tcW w:w="5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</w:t>
            </w:r>
          </w:p>
        </w:tc>
        <w:tc>
          <w:tcPr>
            <w:tcW w:w="1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</w:t>
            </w:r>
          </w:p>
        </w:tc>
        <w:tc>
          <w:tcPr>
            <w:tcW w:w="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г. 10 мес.</w:t>
            </w:r>
          </w:p>
        </w:tc>
        <w:tc>
          <w:tcPr>
            <w:tcW w:w="1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330 267</w:t>
            </w:r>
          </w:p>
        </w:tc>
        <w:tc>
          <w:tcPr>
            <w:tcW w:w="844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Астаны"</w:t>
            </w:r>
          </w:p>
        </w:tc>
      </w:tr>
      <w:tr>
        <w:trPr>
          <w:trHeight w:val="30" w:hRule="atLeast"/>
        </w:trPr>
        <w:tc>
          <w:tcPr>
            <w:tcW w:w="5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1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0511000</w:t>
            </w:r>
          </w:p>
        </w:tc>
        <w:tc>
          <w:tcPr>
            <w:tcW w:w="1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Туризм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отраслям)</w:t>
            </w:r>
          </w:p>
        </w:tc>
        <w:tc>
          <w:tcPr>
            <w:tcW w:w="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г. 10 мес.</w:t>
            </w:r>
          </w:p>
        </w:tc>
        <w:tc>
          <w:tcPr>
            <w:tcW w:w="1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330 267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5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1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1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  <w:tc>
          <w:tcPr>
            <w:tcW w:w="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г. 10 мес.</w:t>
            </w:r>
          </w:p>
        </w:tc>
        <w:tc>
          <w:tcPr>
            <w:tcW w:w="1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330 267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5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9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Государственное коммунальное казенное предприятие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"Политехнический колледж" Управления образования города Астаны</w:t>
            </w:r>
          </w:p>
        </w:tc>
      </w:tr>
      <w:tr>
        <w:trPr>
          <w:trHeight w:val="30" w:hRule="atLeast"/>
        </w:trPr>
        <w:tc>
          <w:tcPr>
            <w:tcW w:w="5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1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0507000</w:t>
            </w:r>
          </w:p>
        </w:tc>
        <w:tc>
          <w:tcPr>
            <w:tcW w:w="1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обслуживания гостиничных хозяйств</w:t>
            </w:r>
          </w:p>
        </w:tc>
        <w:tc>
          <w:tcPr>
            <w:tcW w:w="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г. 6 мес.</w:t>
            </w:r>
          </w:p>
        </w:tc>
        <w:tc>
          <w:tcPr>
            <w:tcW w:w="1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340 000</w:t>
            </w:r>
          </w:p>
        </w:tc>
        <w:tc>
          <w:tcPr>
            <w:tcW w:w="844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Астаны"</w:t>
            </w:r>
          </w:p>
        </w:tc>
      </w:tr>
      <w:tr>
        <w:trPr>
          <w:trHeight w:val="30" w:hRule="atLeast"/>
        </w:trPr>
        <w:tc>
          <w:tcPr>
            <w:tcW w:w="5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1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0511000</w:t>
            </w:r>
          </w:p>
        </w:tc>
        <w:tc>
          <w:tcPr>
            <w:tcW w:w="1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Туризм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отраслям)</w:t>
            </w:r>
          </w:p>
        </w:tc>
        <w:tc>
          <w:tcPr>
            <w:tcW w:w="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г. 6 мес.</w:t>
            </w:r>
          </w:p>
        </w:tc>
        <w:tc>
          <w:tcPr>
            <w:tcW w:w="1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340 000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5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1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1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  <w:tc>
          <w:tcPr>
            <w:tcW w:w="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г. 10 мес.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г. 10 мес.</w:t>
            </w:r>
          </w:p>
        </w:tc>
        <w:tc>
          <w:tcPr>
            <w:tcW w:w="1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340 000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5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1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1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Вычислительная техника и программное обеспечение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видам)</w:t>
            </w:r>
          </w:p>
        </w:tc>
        <w:tc>
          <w:tcPr>
            <w:tcW w:w="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г. 10 мес.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г. 10 мес.</w:t>
            </w:r>
          </w:p>
        </w:tc>
        <w:tc>
          <w:tcPr>
            <w:tcW w:w="1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340 000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5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1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1305000</w:t>
            </w:r>
          </w:p>
        </w:tc>
        <w:tc>
          <w:tcPr>
            <w:tcW w:w="1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системы (по областям применения)</w:t>
            </w:r>
          </w:p>
        </w:tc>
        <w:tc>
          <w:tcPr>
            <w:tcW w:w="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г. 10 мес.</w:t>
            </w:r>
          </w:p>
        </w:tc>
        <w:tc>
          <w:tcPr>
            <w:tcW w:w="1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340 000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5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1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1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</w:t>
            </w:r>
          </w:p>
        </w:tc>
        <w:tc>
          <w:tcPr>
            <w:tcW w:w="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г. 6 мес.,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г. 6 мес.</w:t>
            </w:r>
          </w:p>
        </w:tc>
        <w:tc>
          <w:tcPr>
            <w:tcW w:w="1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340 000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5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1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1417000</w:t>
            </w:r>
          </w:p>
        </w:tc>
        <w:tc>
          <w:tcPr>
            <w:tcW w:w="1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 интерьера, реставрация, реконструкция гражданских зданий</w:t>
            </w:r>
          </w:p>
        </w:tc>
        <w:tc>
          <w:tcPr>
            <w:tcW w:w="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г. 6 мес.</w:t>
            </w:r>
          </w:p>
        </w:tc>
        <w:tc>
          <w:tcPr>
            <w:tcW w:w="1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340 000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5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9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Государственное коммунальное казенное предприятие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"Гуманитарный колледж" Управления образования города Астаны</w:t>
            </w:r>
          </w:p>
        </w:tc>
      </w:tr>
      <w:tr>
        <w:trPr>
          <w:trHeight w:val="30" w:hRule="atLeast"/>
        </w:trPr>
        <w:tc>
          <w:tcPr>
            <w:tcW w:w="5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1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0101000</w:t>
            </w:r>
          </w:p>
        </w:tc>
        <w:tc>
          <w:tcPr>
            <w:tcW w:w="1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г. 10 мес.,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г. 10 мес.</w:t>
            </w:r>
          </w:p>
        </w:tc>
        <w:tc>
          <w:tcPr>
            <w:tcW w:w="1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323 730</w:t>
            </w:r>
          </w:p>
        </w:tc>
        <w:tc>
          <w:tcPr>
            <w:tcW w:w="844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Астаны"</w:t>
            </w:r>
          </w:p>
        </w:tc>
      </w:tr>
      <w:tr>
        <w:trPr>
          <w:trHeight w:val="30" w:hRule="atLeast"/>
        </w:trPr>
        <w:tc>
          <w:tcPr>
            <w:tcW w:w="5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1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0103000</w:t>
            </w:r>
          </w:p>
        </w:tc>
        <w:tc>
          <w:tcPr>
            <w:tcW w:w="1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 и спорт</w:t>
            </w:r>
          </w:p>
        </w:tc>
        <w:tc>
          <w:tcPr>
            <w:tcW w:w="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г. 10 мес.</w:t>
            </w:r>
          </w:p>
        </w:tc>
        <w:tc>
          <w:tcPr>
            <w:tcW w:w="1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323 730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5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1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0105000</w:t>
            </w:r>
          </w:p>
        </w:tc>
        <w:tc>
          <w:tcPr>
            <w:tcW w:w="1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Начальное образование </w:t>
            </w:r>
          </w:p>
        </w:tc>
        <w:tc>
          <w:tcPr>
            <w:tcW w:w="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г. 10 мес.</w:t>
            </w:r>
          </w:p>
        </w:tc>
        <w:tc>
          <w:tcPr>
            <w:tcW w:w="1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323 730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5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1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0106000</w:t>
            </w:r>
          </w:p>
        </w:tc>
        <w:tc>
          <w:tcPr>
            <w:tcW w:w="1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 и черчение</w:t>
            </w:r>
          </w:p>
        </w:tc>
        <w:tc>
          <w:tcPr>
            <w:tcW w:w="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г. 10 мес.</w:t>
            </w:r>
          </w:p>
        </w:tc>
        <w:tc>
          <w:tcPr>
            <w:tcW w:w="1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323 730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5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1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0111000</w:t>
            </w:r>
          </w:p>
        </w:tc>
        <w:tc>
          <w:tcPr>
            <w:tcW w:w="1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Основное среднее образование</w:t>
            </w:r>
          </w:p>
        </w:tc>
        <w:tc>
          <w:tcPr>
            <w:tcW w:w="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г. 10 мес.</w:t>
            </w:r>
          </w:p>
        </w:tc>
        <w:tc>
          <w:tcPr>
            <w:tcW w:w="1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323 730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5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9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Государственное коммунальное казенное предприятие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"Колледж транспорта и коммуникаций" Управления образования города Астаны</w:t>
            </w:r>
          </w:p>
        </w:tc>
      </w:tr>
      <w:tr>
        <w:trPr>
          <w:trHeight w:val="30" w:hRule="atLeast"/>
        </w:trPr>
        <w:tc>
          <w:tcPr>
            <w:tcW w:w="5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1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0902000</w:t>
            </w:r>
          </w:p>
        </w:tc>
        <w:tc>
          <w:tcPr>
            <w:tcW w:w="1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отраслям)</w:t>
            </w:r>
          </w:p>
        </w:tc>
        <w:tc>
          <w:tcPr>
            <w:tcW w:w="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г. 10 мес.</w:t>
            </w:r>
          </w:p>
        </w:tc>
        <w:tc>
          <w:tcPr>
            <w:tcW w:w="1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330 000</w:t>
            </w:r>
          </w:p>
        </w:tc>
        <w:tc>
          <w:tcPr>
            <w:tcW w:w="844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Астаны"</w:t>
            </w:r>
          </w:p>
        </w:tc>
      </w:tr>
      <w:tr>
        <w:trPr>
          <w:trHeight w:val="30" w:hRule="atLeast"/>
        </w:trPr>
        <w:tc>
          <w:tcPr>
            <w:tcW w:w="5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1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1106000</w:t>
            </w:r>
          </w:p>
        </w:tc>
        <w:tc>
          <w:tcPr>
            <w:tcW w:w="1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подвижного состава железных дорог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видам)</w:t>
            </w:r>
          </w:p>
        </w:tc>
        <w:tc>
          <w:tcPr>
            <w:tcW w:w="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г. 10 мес.</w:t>
            </w:r>
          </w:p>
        </w:tc>
        <w:tc>
          <w:tcPr>
            <w:tcW w:w="1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330 000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5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1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1107000</w:t>
            </w:r>
          </w:p>
        </w:tc>
        <w:tc>
          <w:tcPr>
            <w:tcW w:w="1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эксплуатация подъемно-транспортных, строительно-дорожных машин и оборудования на железнодорожном тарнспорте</w:t>
            </w:r>
          </w:p>
        </w:tc>
        <w:tc>
          <w:tcPr>
            <w:tcW w:w="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г. 6 мес.</w:t>
            </w:r>
          </w:p>
        </w:tc>
        <w:tc>
          <w:tcPr>
            <w:tcW w:w="1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330 000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5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1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1108000</w:t>
            </w:r>
          </w:p>
        </w:tc>
        <w:tc>
          <w:tcPr>
            <w:tcW w:w="1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Эксплуатация, ремонт и техническое обслуживание подвижного состава железных дорог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видам) </w:t>
            </w:r>
          </w:p>
        </w:tc>
        <w:tc>
          <w:tcPr>
            <w:tcW w:w="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г. 10 мес.</w:t>
            </w:r>
          </w:p>
        </w:tc>
        <w:tc>
          <w:tcPr>
            <w:tcW w:w="1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330 000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5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1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1202000</w:t>
            </w:r>
          </w:p>
        </w:tc>
        <w:tc>
          <w:tcPr>
            <w:tcW w:w="1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перевозок и управление движением на транспорте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отраслям) </w:t>
            </w:r>
          </w:p>
        </w:tc>
        <w:tc>
          <w:tcPr>
            <w:tcW w:w="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г. 10 мес.</w:t>
            </w:r>
          </w:p>
        </w:tc>
        <w:tc>
          <w:tcPr>
            <w:tcW w:w="1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330 000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5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1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1203000</w:t>
            </w:r>
          </w:p>
        </w:tc>
        <w:tc>
          <w:tcPr>
            <w:tcW w:w="1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 и управление движением на железнодорожном транспорте</w:t>
            </w:r>
          </w:p>
        </w:tc>
        <w:tc>
          <w:tcPr>
            <w:tcW w:w="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г. 10 мес.</w:t>
            </w:r>
          </w:p>
        </w:tc>
        <w:tc>
          <w:tcPr>
            <w:tcW w:w="1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330 000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5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1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1306000</w:t>
            </w:r>
          </w:p>
        </w:tc>
        <w:tc>
          <w:tcPr>
            <w:tcW w:w="1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Радиоэлектроника и связь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видам)</w:t>
            </w:r>
          </w:p>
        </w:tc>
        <w:tc>
          <w:tcPr>
            <w:tcW w:w="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г. 10 мес.</w:t>
            </w:r>
          </w:p>
        </w:tc>
        <w:tc>
          <w:tcPr>
            <w:tcW w:w="1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330 000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5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1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1309000</w:t>
            </w:r>
          </w:p>
        </w:tc>
        <w:tc>
          <w:tcPr>
            <w:tcW w:w="1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Оптическое и электронное оборудование (по видам)</w:t>
            </w:r>
          </w:p>
        </w:tc>
        <w:tc>
          <w:tcPr>
            <w:tcW w:w="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г. 10 мес.</w:t>
            </w:r>
          </w:p>
        </w:tc>
        <w:tc>
          <w:tcPr>
            <w:tcW w:w="1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330 000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5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1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1310000</w:t>
            </w:r>
          </w:p>
        </w:tc>
        <w:tc>
          <w:tcPr>
            <w:tcW w:w="1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Техническая эксплуатация транспортного радиоэлектронного оборудования </w:t>
            </w:r>
          </w:p>
        </w:tc>
        <w:tc>
          <w:tcPr>
            <w:tcW w:w="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г. 10 мес.</w:t>
            </w:r>
          </w:p>
        </w:tc>
        <w:tc>
          <w:tcPr>
            <w:tcW w:w="1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330 000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5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1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1311000</w:t>
            </w:r>
          </w:p>
        </w:tc>
        <w:tc>
          <w:tcPr>
            <w:tcW w:w="1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устройств оперативной технологической связи железнодорожного транспорта</w:t>
            </w:r>
          </w:p>
        </w:tc>
        <w:tc>
          <w:tcPr>
            <w:tcW w:w="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г. 10 мес.</w:t>
            </w:r>
          </w:p>
        </w:tc>
        <w:tc>
          <w:tcPr>
            <w:tcW w:w="1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330 000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5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1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1409000</w:t>
            </w:r>
          </w:p>
        </w:tc>
        <w:tc>
          <w:tcPr>
            <w:tcW w:w="1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железных дорог, путь и путевое хозяйство</w:t>
            </w:r>
          </w:p>
        </w:tc>
        <w:tc>
          <w:tcPr>
            <w:tcW w:w="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г. 10 мес.</w:t>
            </w:r>
          </w:p>
        </w:tc>
        <w:tc>
          <w:tcPr>
            <w:tcW w:w="1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330 000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5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1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1410000</w:t>
            </w:r>
          </w:p>
        </w:tc>
        <w:tc>
          <w:tcPr>
            <w:tcW w:w="1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автомобильных дорог и аэродромов</w:t>
            </w:r>
          </w:p>
        </w:tc>
        <w:tc>
          <w:tcPr>
            <w:tcW w:w="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г. 6 мес.</w:t>
            </w:r>
          </w:p>
        </w:tc>
        <w:tc>
          <w:tcPr>
            <w:tcW w:w="1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330 000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5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9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Государственное коммунальное казенное предприятие "Колледж экономики, технологии и стандартизации пищевых производств" Управления образования города Астаны</w:t>
            </w:r>
          </w:p>
        </w:tc>
      </w:tr>
      <w:tr>
        <w:trPr>
          <w:trHeight w:val="30" w:hRule="atLeast"/>
        </w:trPr>
        <w:tc>
          <w:tcPr>
            <w:tcW w:w="5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1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0507000</w:t>
            </w:r>
          </w:p>
        </w:tc>
        <w:tc>
          <w:tcPr>
            <w:tcW w:w="1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обслуживания гостиничных хозяйств</w:t>
            </w:r>
          </w:p>
        </w:tc>
        <w:tc>
          <w:tcPr>
            <w:tcW w:w="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г. 6 мес.</w:t>
            </w:r>
          </w:p>
        </w:tc>
        <w:tc>
          <w:tcPr>
            <w:tcW w:w="1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358 306</w:t>
            </w:r>
          </w:p>
        </w:tc>
        <w:tc>
          <w:tcPr>
            <w:tcW w:w="844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Астаны"</w:t>
            </w:r>
          </w:p>
        </w:tc>
      </w:tr>
      <w:tr>
        <w:trPr>
          <w:trHeight w:val="30" w:hRule="atLeast"/>
        </w:trPr>
        <w:tc>
          <w:tcPr>
            <w:tcW w:w="5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1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</w:t>
            </w:r>
          </w:p>
        </w:tc>
        <w:tc>
          <w:tcPr>
            <w:tcW w:w="1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</w:t>
            </w:r>
          </w:p>
        </w:tc>
        <w:tc>
          <w:tcPr>
            <w:tcW w:w="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г. 6 мес.</w:t>
            </w:r>
          </w:p>
        </w:tc>
        <w:tc>
          <w:tcPr>
            <w:tcW w:w="1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358 306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5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1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0601000</w:t>
            </w:r>
          </w:p>
        </w:tc>
        <w:tc>
          <w:tcPr>
            <w:tcW w:w="1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Стандартизация, метрология и сертификация (по отраслям)</w:t>
            </w:r>
          </w:p>
        </w:tc>
        <w:tc>
          <w:tcPr>
            <w:tcW w:w="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г. 10 мес.</w:t>
            </w:r>
          </w:p>
        </w:tc>
        <w:tc>
          <w:tcPr>
            <w:tcW w:w="1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358 306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5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1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1218000</w:t>
            </w:r>
          </w:p>
        </w:tc>
        <w:tc>
          <w:tcPr>
            <w:tcW w:w="1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предприятия пищевой промышленности</w:t>
            </w:r>
          </w:p>
        </w:tc>
        <w:tc>
          <w:tcPr>
            <w:tcW w:w="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г. 6 мес.</w:t>
            </w:r>
          </w:p>
        </w:tc>
        <w:tc>
          <w:tcPr>
            <w:tcW w:w="1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358 306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5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1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1226000</w:t>
            </w:r>
          </w:p>
        </w:tc>
        <w:tc>
          <w:tcPr>
            <w:tcW w:w="1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организация производства продукции предприятий питания</w:t>
            </w:r>
          </w:p>
        </w:tc>
        <w:tc>
          <w:tcPr>
            <w:tcW w:w="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г. 6 мес.</w:t>
            </w:r>
          </w:p>
        </w:tc>
        <w:tc>
          <w:tcPr>
            <w:tcW w:w="1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358 306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5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1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1508000</w:t>
            </w:r>
          </w:p>
        </w:tc>
        <w:tc>
          <w:tcPr>
            <w:tcW w:w="1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хозяйство, садово-парковое и ландшафтное строительство (по видам)</w:t>
            </w:r>
          </w:p>
        </w:tc>
        <w:tc>
          <w:tcPr>
            <w:tcW w:w="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г. 6 мес.</w:t>
            </w:r>
          </w:p>
        </w:tc>
        <w:tc>
          <w:tcPr>
            <w:tcW w:w="1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358 306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5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Государственное коммунальное казенное предприятие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"Медицинский колледж"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акимата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города Астаны</w:t>
            </w:r>
          </w:p>
        </w:tc>
      </w:tr>
      <w:tr>
        <w:trPr>
          <w:trHeight w:val="30" w:hRule="atLeast"/>
        </w:trPr>
        <w:tc>
          <w:tcPr>
            <w:tcW w:w="5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1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0301000</w:t>
            </w:r>
          </w:p>
        </w:tc>
        <w:tc>
          <w:tcPr>
            <w:tcW w:w="1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Лечебное дело</w:t>
            </w:r>
          </w:p>
        </w:tc>
        <w:tc>
          <w:tcPr>
            <w:tcW w:w="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г. 10 мес.</w:t>
            </w:r>
          </w:p>
        </w:tc>
        <w:tc>
          <w:tcPr>
            <w:tcW w:w="1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350792</w:t>
            </w:r>
          </w:p>
        </w:tc>
        <w:tc>
          <w:tcPr>
            <w:tcW w:w="844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здравоохранения города Астаны"</w:t>
            </w:r>
          </w:p>
        </w:tc>
      </w:tr>
      <w:tr>
        <w:trPr>
          <w:trHeight w:val="30" w:hRule="atLeast"/>
        </w:trPr>
        <w:tc>
          <w:tcPr>
            <w:tcW w:w="5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1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0302000</w:t>
            </w:r>
          </w:p>
        </w:tc>
        <w:tc>
          <w:tcPr>
            <w:tcW w:w="1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Сестринское дело</w:t>
            </w:r>
          </w:p>
        </w:tc>
        <w:tc>
          <w:tcPr>
            <w:tcW w:w="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г. 10 мес.</w:t>
            </w:r>
          </w:p>
        </w:tc>
        <w:tc>
          <w:tcPr>
            <w:tcW w:w="1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350792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5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1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0305000</w:t>
            </w:r>
          </w:p>
        </w:tc>
        <w:tc>
          <w:tcPr>
            <w:tcW w:w="1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Лабораторная диагностика</w:t>
            </w:r>
          </w:p>
        </w:tc>
        <w:tc>
          <w:tcPr>
            <w:tcW w:w="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г. 10 мес.</w:t>
            </w:r>
          </w:p>
        </w:tc>
        <w:tc>
          <w:tcPr>
            <w:tcW w:w="1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350792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5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Частное образовательные учреждение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"Колледж Управления"</w:t>
            </w:r>
          </w:p>
        </w:tc>
      </w:tr>
      <w:tr>
        <w:trPr>
          <w:trHeight w:val="30" w:hRule="atLeast"/>
        </w:trPr>
        <w:tc>
          <w:tcPr>
            <w:tcW w:w="5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1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0402000</w:t>
            </w:r>
          </w:p>
        </w:tc>
        <w:tc>
          <w:tcPr>
            <w:tcW w:w="1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профилю)</w:t>
            </w:r>
          </w:p>
        </w:tc>
        <w:tc>
          <w:tcPr>
            <w:tcW w:w="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г. 10 мес.</w:t>
            </w:r>
          </w:p>
        </w:tc>
        <w:tc>
          <w:tcPr>
            <w:tcW w:w="1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  <w:tc>
          <w:tcPr>
            <w:tcW w:w="844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Астаны"</w:t>
            </w:r>
          </w:p>
        </w:tc>
      </w:tr>
      <w:tr>
        <w:trPr>
          <w:trHeight w:val="30" w:hRule="atLeast"/>
        </w:trPr>
        <w:tc>
          <w:tcPr>
            <w:tcW w:w="5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1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0506000</w:t>
            </w:r>
          </w:p>
        </w:tc>
        <w:tc>
          <w:tcPr>
            <w:tcW w:w="1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Парикмахерское искусство и декоративная косметика</w:t>
            </w:r>
          </w:p>
        </w:tc>
        <w:tc>
          <w:tcPr>
            <w:tcW w:w="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г. 6 мес.</w:t>
            </w:r>
          </w:p>
        </w:tc>
        <w:tc>
          <w:tcPr>
            <w:tcW w:w="1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5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1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0507000</w:t>
            </w:r>
          </w:p>
        </w:tc>
        <w:tc>
          <w:tcPr>
            <w:tcW w:w="1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обслуживания гостиничных хозяйств</w:t>
            </w:r>
          </w:p>
        </w:tc>
        <w:tc>
          <w:tcPr>
            <w:tcW w:w="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г. 6 мес.</w:t>
            </w:r>
          </w:p>
        </w:tc>
        <w:tc>
          <w:tcPr>
            <w:tcW w:w="1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5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1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0512000</w:t>
            </w:r>
          </w:p>
        </w:tc>
        <w:tc>
          <w:tcPr>
            <w:tcW w:w="1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Переводческое дело (по видам)</w:t>
            </w:r>
          </w:p>
        </w:tc>
        <w:tc>
          <w:tcPr>
            <w:tcW w:w="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г. 10 мес.</w:t>
            </w:r>
          </w:p>
        </w:tc>
        <w:tc>
          <w:tcPr>
            <w:tcW w:w="1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5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1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1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</w:t>
            </w:r>
          </w:p>
        </w:tc>
        <w:tc>
          <w:tcPr>
            <w:tcW w:w="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г. 6 мес.</w:t>
            </w:r>
          </w:p>
        </w:tc>
        <w:tc>
          <w:tcPr>
            <w:tcW w:w="1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5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1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1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 (по видам)</w:t>
            </w:r>
          </w:p>
        </w:tc>
        <w:tc>
          <w:tcPr>
            <w:tcW w:w="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г. 10 мес.</w:t>
            </w:r>
          </w:p>
        </w:tc>
        <w:tc>
          <w:tcPr>
            <w:tcW w:w="1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5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Акционерное общество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"Финансовая академия"</w:t>
            </w:r>
          </w:p>
        </w:tc>
      </w:tr>
      <w:tr>
        <w:trPr>
          <w:trHeight w:val="30" w:hRule="atLeast"/>
        </w:trPr>
        <w:tc>
          <w:tcPr>
            <w:tcW w:w="5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1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1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 (по видам)</w:t>
            </w:r>
          </w:p>
        </w:tc>
        <w:tc>
          <w:tcPr>
            <w:tcW w:w="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г. 10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мес.</w:t>
            </w:r>
          </w:p>
        </w:tc>
        <w:tc>
          <w:tcPr>
            <w:tcW w:w="1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355 882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Астаны"</w:t>
            </w:r>
          </w:p>
        </w:tc>
      </w:tr>
      <w:tr>
        <w:trPr>
          <w:trHeight w:val="30" w:hRule="atLeast"/>
        </w:trPr>
        <w:tc>
          <w:tcPr>
            <w:tcW w:w="5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1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1305000</w:t>
            </w:r>
          </w:p>
        </w:tc>
        <w:tc>
          <w:tcPr>
            <w:tcW w:w="1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системы (по областям применения)</w:t>
            </w:r>
          </w:p>
        </w:tc>
        <w:tc>
          <w:tcPr>
            <w:tcW w:w="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г. 10 мес.</w:t>
            </w:r>
          </w:p>
        </w:tc>
        <w:tc>
          <w:tcPr>
            <w:tcW w:w="1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355 882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5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Учреждение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"Торгово-экономический колледж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Казпотребсоюза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г. Астаны"</w:t>
            </w:r>
          </w:p>
        </w:tc>
      </w:tr>
      <w:tr>
        <w:trPr>
          <w:trHeight w:val="30" w:hRule="atLeast"/>
        </w:trPr>
        <w:tc>
          <w:tcPr>
            <w:tcW w:w="5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1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0513000</w:t>
            </w:r>
          </w:p>
        </w:tc>
        <w:tc>
          <w:tcPr>
            <w:tcW w:w="1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Маркетинг (по отраслям)</w:t>
            </w:r>
          </w:p>
        </w:tc>
        <w:tc>
          <w:tcPr>
            <w:tcW w:w="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г. 10 мес.</w:t>
            </w:r>
          </w:p>
        </w:tc>
        <w:tc>
          <w:tcPr>
            <w:tcW w:w="1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  <w:tc>
          <w:tcPr>
            <w:tcW w:w="844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Астаны"</w:t>
            </w:r>
          </w:p>
        </w:tc>
      </w:tr>
      <w:tr>
        <w:trPr>
          <w:trHeight w:val="30" w:hRule="atLeast"/>
        </w:trPr>
        <w:tc>
          <w:tcPr>
            <w:tcW w:w="5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1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1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 (по видам)</w:t>
            </w:r>
          </w:p>
        </w:tc>
        <w:tc>
          <w:tcPr>
            <w:tcW w:w="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г. 10 мес.</w:t>
            </w:r>
          </w:p>
        </w:tc>
        <w:tc>
          <w:tcPr>
            <w:tcW w:w="1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5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Учреждение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"Колледж городского хозяйства "Туран-Профи"</w:t>
            </w:r>
          </w:p>
        </w:tc>
      </w:tr>
      <w:tr>
        <w:trPr>
          <w:trHeight w:val="30" w:hRule="atLeast"/>
        </w:trPr>
        <w:tc>
          <w:tcPr>
            <w:tcW w:w="5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1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1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 (по видам)</w:t>
            </w:r>
          </w:p>
        </w:tc>
        <w:tc>
          <w:tcPr>
            <w:tcW w:w="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г. 6 мес.</w:t>
            </w:r>
          </w:p>
        </w:tc>
        <w:tc>
          <w:tcPr>
            <w:tcW w:w="1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  <w:tc>
          <w:tcPr>
            <w:tcW w:w="844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Астаны"</w:t>
            </w:r>
          </w:p>
        </w:tc>
      </w:tr>
      <w:tr>
        <w:trPr>
          <w:trHeight w:val="30" w:hRule="atLeast"/>
        </w:trPr>
        <w:tc>
          <w:tcPr>
            <w:tcW w:w="5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1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1302000</w:t>
            </w:r>
          </w:p>
        </w:tc>
        <w:tc>
          <w:tcPr>
            <w:tcW w:w="1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и управление (по профилю)</w:t>
            </w:r>
          </w:p>
        </w:tc>
        <w:tc>
          <w:tcPr>
            <w:tcW w:w="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г. 10 мес.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г. 10 мес.</w:t>
            </w:r>
          </w:p>
        </w:tc>
        <w:tc>
          <w:tcPr>
            <w:tcW w:w="1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5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1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1403000</w:t>
            </w:r>
          </w:p>
        </w:tc>
        <w:tc>
          <w:tcPr>
            <w:tcW w:w="1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и эксплуатация внутренних санитарно-технических устройств, вентиляции (по видам)</w:t>
            </w:r>
          </w:p>
        </w:tc>
        <w:tc>
          <w:tcPr>
            <w:tcW w:w="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г. 10 мес.</w:t>
            </w:r>
          </w:p>
        </w:tc>
        <w:tc>
          <w:tcPr>
            <w:tcW w:w="1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5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1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1415000</w:t>
            </w:r>
          </w:p>
        </w:tc>
        <w:tc>
          <w:tcPr>
            <w:tcW w:w="1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Лифтовое хозяйство и эскалаторы (по видам)</w:t>
            </w:r>
          </w:p>
        </w:tc>
        <w:tc>
          <w:tcPr>
            <w:tcW w:w="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г. 10 мес.</w:t>
            </w:r>
          </w:p>
        </w:tc>
        <w:tc>
          <w:tcPr>
            <w:tcW w:w="1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5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Частное учреждение образования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"Индустриально-экономический колледж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им.академика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Г.С.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Сейткасимова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</w:t>
            </w:r>
          </w:p>
        </w:tc>
      </w:tr>
      <w:tr>
        <w:trPr>
          <w:trHeight w:val="30" w:hRule="atLeast"/>
        </w:trPr>
        <w:tc>
          <w:tcPr>
            <w:tcW w:w="5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1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0507000</w:t>
            </w:r>
          </w:p>
        </w:tc>
        <w:tc>
          <w:tcPr>
            <w:tcW w:w="1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обслуживания гостиничных хозяйств</w:t>
            </w:r>
          </w:p>
        </w:tc>
        <w:tc>
          <w:tcPr>
            <w:tcW w:w="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г. 10 мес.</w:t>
            </w:r>
          </w:p>
        </w:tc>
        <w:tc>
          <w:tcPr>
            <w:tcW w:w="1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  <w:tc>
          <w:tcPr>
            <w:tcW w:w="844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 учреждение "Управление образования города Астаны"</w:t>
            </w:r>
          </w:p>
        </w:tc>
      </w:tr>
      <w:tr>
        <w:trPr>
          <w:trHeight w:val="30" w:hRule="atLeast"/>
        </w:trPr>
        <w:tc>
          <w:tcPr>
            <w:tcW w:w="5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1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1403000</w:t>
            </w:r>
          </w:p>
        </w:tc>
        <w:tc>
          <w:tcPr>
            <w:tcW w:w="1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и эксплуатация внутренних санитарно-технических устройств, вентиляций и инженерных систем (по видам)</w:t>
            </w:r>
          </w:p>
        </w:tc>
        <w:tc>
          <w:tcPr>
            <w:tcW w:w="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г. 6 мес.</w:t>
            </w:r>
          </w:p>
        </w:tc>
        <w:tc>
          <w:tcPr>
            <w:tcW w:w="1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5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Акционерное общество "Казахский университет технологии и бизнеса"</w:t>
            </w:r>
          </w:p>
        </w:tc>
      </w:tr>
      <w:tr>
        <w:trPr>
          <w:trHeight w:val="30" w:hRule="atLeast"/>
        </w:trPr>
        <w:tc>
          <w:tcPr>
            <w:tcW w:w="5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1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0402000</w:t>
            </w:r>
          </w:p>
        </w:tc>
        <w:tc>
          <w:tcPr>
            <w:tcW w:w="1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 (по профилю)</w:t>
            </w:r>
          </w:p>
        </w:tc>
        <w:tc>
          <w:tcPr>
            <w:tcW w:w="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г. 10 мес.</w:t>
            </w:r>
          </w:p>
        </w:tc>
        <w:tc>
          <w:tcPr>
            <w:tcW w:w="1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  <w:tc>
          <w:tcPr>
            <w:tcW w:w="844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Управление образования города Астаны"</w:t>
            </w:r>
          </w:p>
        </w:tc>
      </w:tr>
      <w:tr>
        <w:trPr>
          <w:trHeight w:val="30" w:hRule="atLeast"/>
        </w:trPr>
        <w:tc>
          <w:tcPr>
            <w:tcW w:w="5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1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0507000</w:t>
            </w:r>
          </w:p>
        </w:tc>
        <w:tc>
          <w:tcPr>
            <w:tcW w:w="1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обслуживания гостиничных хозяйств </w:t>
            </w:r>
          </w:p>
        </w:tc>
        <w:tc>
          <w:tcPr>
            <w:tcW w:w="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г. 6 мес.</w:t>
            </w:r>
          </w:p>
        </w:tc>
        <w:tc>
          <w:tcPr>
            <w:tcW w:w="1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5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1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1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Швейное производство и моделирование одежды </w:t>
            </w:r>
          </w:p>
        </w:tc>
        <w:tc>
          <w:tcPr>
            <w:tcW w:w="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г. 6 мес.</w:t>
            </w:r>
          </w:p>
        </w:tc>
        <w:tc>
          <w:tcPr>
            <w:tcW w:w="1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5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1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1305000</w:t>
            </w:r>
          </w:p>
        </w:tc>
        <w:tc>
          <w:tcPr>
            <w:tcW w:w="1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системы (по областям применения)</w:t>
            </w:r>
          </w:p>
        </w:tc>
        <w:tc>
          <w:tcPr>
            <w:tcW w:w="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г. 10 мес.</w:t>
            </w:r>
          </w:p>
        </w:tc>
        <w:tc>
          <w:tcPr>
            <w:tcW w:w="1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5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9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Товарищество с ограниченной ответственностью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"Колледж менеджмента и бизнеса г. Астаны"</w:t>
            </w:r>
          </w:p>
        </w:tc>
      </w:tr>
      <w:tr>
        <w:trPr>
          <w:trHeight w:val="30" w:hRule="atLeast"/>
        </w:trPr>
        <w:tc>
          <w:tcPr>
            <w:tcW w:w="5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1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0101000</w:t>
            </w:r>
          </w:p>
        </w:tc>
        <w:tc>
          <w:tcPr>
            <w:tcW w:w="1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г. 10 мес.</w:t>
            </w:r>
          </w:p>
        </w:tc>
        <w:tc>
          <w:tcPr>
            <w:tcW w:w="1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  <w:tc>
          <w:tcPr>
            <w:tcW w:w="844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Астаны"</w:t>
            </w:r>
          </w:p>
        </w:tc>
      </w:tr>
      <w:tr>
        <w:trPr>
          <w:trHeight w:val="30" w:hRule="atLeast"/>
        </w:trPr>
        <w:tc>
          <w:tcPr>
            <w:tcW w:w="5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1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0402000</w:t>
            </w:r>
          </w:p>
        </w:tc>
        <w:tc>
          <w:tcPr>
            <w:tcW w:w="1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 (по профилю)</w:t>
            </w:r>
          </w:p>
        </w:tc>
        <w:tc>
          <w:tcPr>
            <w:tcW w:w="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г. 10 мес.</w:t>
            </w:r>
          </w:p>
        </w:tc>
        <w:tc>
          <w:tcPr>
            <w:tcW w:w="1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5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1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0502000</w:t>
            </w:r>
          </w:p>
        </w:tc>
        <w:tc>
          <w:tcPr>
            <w:tcW w:w="1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и ремонт телекоммуникационного оборудования и бытовой техники (по отраслям)</w:t>
            </w:r>
          </w:p>
        </w:tc>
        <w:tc>
          <w:tcPr>
            <w:tcW w:w="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г. 10 мес.</w:t>
            </w:r>
          </w:p>
        </w:tc>
        <w:tc>
          <w:tcPr>
            <w:tcW w:w="1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5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1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0506000</w:t>
            </w:r>
          </w:p>
        </w:tc>
        <w:tc>
          <w:tcPr>
            <w:tcW w:w="1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Парикмахерское искусство и декоративная косметика</w:t>
            </w:r>
          </w:p>
        </w:tc>
        <w:tc>
          <w:tcPr>
            <w:tcW w:w="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г. 6 мес.</w:t>
            </w:r>
          </w:p>
        </w:tc>
        <w:tc>
          <w:tcPr>
            <w:tcW w:w="1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5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1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0507000</w:t>
            </w:r>
          </w:p>
        </w:tc>
        <w:tc>
          <w:tcPr>
            <w:tcW w:w="1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обслуживания гостиничных хозяйств</w:t>
            </w:r>
          </w:p>
        </w:tc>
        <w:tc>
          <w:tcPr>
            <w:tcW w:w="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г. 6 мес.</w:t>
            </w:r>
          </w:p>
        </w:tc>
        <w:tc>
          <w:tcPr>
            <w:tcW w:w="1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5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1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0512000</w:t>
            </w:r>
          </w:p>
        </w:tc>
        <w:tc>
          <w:tcPr>
            <w:tcW w:w="1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Переводческое дело (по видам)</w:t>
            </w:r>
          </w:p>
        </w:tc>
        <w:tc>
          <w:tcPr>
            <w:tcW w:w="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г. 10 мес.</w:t>
            </w:r>
          </w:p>
        </w:tc>
        <w:tc>
          <w:tcPr>
            <w:tcW w:w="1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5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1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1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Швейное производство и моделирование одежды </w:t>
            </w:r>
          </w:p>
        </w:tc>
        <w:tc>
          <w:tcPr>
            <w:tcW w:w="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г. 6 мес.</w:t>
            </w:r>
          </w:p>
        </w:tc>
        <w:tc>
          <w:tcPr>
            <w:tcW w:w="1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5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1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1226000</w:t>
            </w:r>
          </w:p>
        </w:tc>
        <w:tc>
          <w:tcPr>
            <w:tcW w:w="1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организация производства продукции предприятий питания</w:t>
            </w:r>
          </w:p>
        </w:tc>
        <w:tc>
          <w:tcPr>
            <w:tcW w:w="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г. 6 мес.</w:t>
            </w:r>
          </w:p>
        </w:tc>
        <w:tc>
          <w:tcPr>
            <w:tcW w:w="1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5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9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Товарищество с ограниченной ответственностью "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Акмолинский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колледж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АО "Казахская академия транспорта и коммуникации имени М.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Тынышпаева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</w:t>
            </w:r>
          </w:p>
        </w:tc>
      </w:tr>
      <w:tr>
        <w:trPr>
          <w:trHeight w:val="30" w:hRule="atLeast"/>
        </w:trPr>
        <w:tc>
          <w:tcPr>
            <w:tcW w:w="5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1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0902000 </w:t>
            </w:r>
          </w:p>
        </w:tc>
        <w:tc>
          <w:tcPr>
            <w:tcW w:w="1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 (по отраслям)</w:t>
            </w:r>
          </w:p>
        </w:tc>
        <w:tc>
          <w:tcPr>
            <w:tcW w:w="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г. 10 мес.</w:t>
            </w:r>
          </w:p>
        </w:tc>
        <w:tc>
          <w:tcPr>
            <w:tcW w:w="1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  <w:tc>
          <w:tcPr>
            <w:tcW w:w="844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Астаны"</w:t>
            </w:r>
          </w:p>
        </w:tc>
      </w:tr>
      <w:tr>
        <w:trPr>
          <w:trHeight w:val="30" w:hRule="atLeast"/>
        </w:trPr>
        <w:tc>
          <w:tcPr>
            <w:tcW w:w="5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1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1203000</w:t>
            </w:r>
          </w:p>
        </w:tc>
        <w:tc>
          <w:tcPr>
            <w:tcW w:w="1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перевозок и управление движением на железнодорожном транспорте </w:t>
            </w:r>
          </w:p>
        </w:tc>
        <w:tc>
          <w:tcPr>
            <w:tcW w:w="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г. 10 мес.</w:t>
            </w:r>
          </w:p>
        </w:tc>
        <w:tc>
          <w:tcPr>
            <w:tcW w:w="1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5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1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1303000 </w:t>
            </w:r>
          </w:p>
        </w:tc>
        <w:tc>
          <w:tcPr>
            <w:tcW w:w="1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Автоматика, телемеханика и управление движением на железнодорожном транспорте</w:t>
            </w:r>
          </w:p>
        </w:tc>
        <w:tc>
          <w:tcPr>
            <w:tcW w:w="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г. 10 мес.</w:t>
            </w:r>
          </w:p>
        </w:tc>
        <w:tc>
          <w:tcPr>
            <w:tcW w:w="1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5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1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1409000</w:t>
            </w:r>
          </w:p>
        </w:tc>
        <w:tc>
          <w:tcPr>
            <w:tcW w:w="1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железных дорог, путь и путевое хозяйство</w:t>
            </w:r>
          </w:p>
        </w:tc>
        <w:tc>
          <w:tcPr>
            <w:tcW w:w="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г. 10 мес.</w:t>
            </w:r>
          </w:p>
        </w:tc>
        <w:tc>
          <w:tcPr>
            <w:tcW w:w="1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5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Товарищество с ограниченной ответственностью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"Гуманитарно-технический колледж "Асу"</w:t>
            </w:r>
          </w:p>
        </w:tc>
      </w:tr>
      <w:tr>
        <w:trPr>
          <w:trHeight w:val="30" w:hRule="atLeast"/>
        </w:trPr>
        <w:tc>
          <w:tcPr>
            <w:tcW w:w="5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1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1206000</w:t>
            </w:r>
          </w:p>
        </w:tc>
        <w:tc>
          <w:tcPr>
            <w:tcW w:w="1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дорожного движения</w:t>
            </w:r>
          </w:p>
        </w:tc>
        <w:tc>
          <w:tcPr>
            <w:tcW w:w="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г. 10 мес.</w:t>
            </w:r>
          </w:p>
        </w:tc>
        <w:tc>
          <w:tcPr>
            <w:tcW w:w="1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  <w:tc>
          <w:tcPr>
            <w:tcW w:w="844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 Астаны"</w:t>
            </w:r>
          </w:p>
        </w:tc>
      </w:tr>
      <w:tr>
        <w:trPr>
          <w:trHeight w:val="30" w:hRule="atLeast"/>
        </w:trPr>
        <w:tc>
          <w:tcPr>
            <w:tcW w:w="5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1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1410000</w:t>
            </w:r>
          </w:p>
        </w:tc>
        <w:tc>
          <w:tcPr>
            <w:tcW w:w="1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автомобильных дорог и аэродромов</w:t>
            </w:r>
          </w:p>
        </w:tc>
        <w:tc>
          <w:tcPr>
            <w:tcW w:w="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г. 6 мес.</w:t>
            </w:r>
          </w:p>
        </w:tc>
        <w:tc>
          <w:tcPr>
            <w:tcW w:w="1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5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Учреждение "Колледж Евразийского гуманитарного института"</w:t>
            </w:r>
          </w:p>
        </w:tc>
      </w:tr>
      <w:tr>
        <w:trPr>
          <w:trHeight w:val="30" w:hRule="atLeast"/>
        </w:trPr>
        <w:tc>
          <w:tcPr>
            <w:tcW w:w="5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1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0101000</w:t>
            </w:r>
          </w:p>
        </w:tc>
        <w:tc>
          <w:tcPr>
            <w:tcW w:w="1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г. 10 мес.</w:t>
            </w:r>
          </w:p>
        </w:tc>
        <w:tc>
          <w:tcPr>
            <w:tcW w:w="1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  <w:tc>
          <w:tcPr>
            <w:tcW w:w="844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 Астаны"</w:t>
            </w:r>
          </w:p>
        </w:tc>
      </w:tr>
      <w:tr>
        <w:trPr>
          <w:trHeight w:val="30" w:hRule="atLeast"/>
        </w:trPr>
        <w:tc>
          <w:tcPr>
            <w:tcW w:w="5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5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3636</w:t>
            </w:r>
          </w:p>
        </w:tc>
        <w:tc>
          <w:tcPr>
            <w:tcW w:w="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</w:t>
            </w:r>
          </w:p>
        </w:tc>
        <w:tc>
          <w:tcPr>
            <w:tcW w:w="8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</w:t>
            </w:r>
          </w:p>
        </w:tc>
        <w:tc>
          <w:tcPr>
            <w:tcW w:w="9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2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сентября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107-1680</w:t>
            </w:r>
          </w:p>
        </w:tc>
      </w:tr>
    </w:tbl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</w:t>
      </w:r>
      <w:r>
        <w:br/>
      </w:r>
      <w:r>
        <w:rPr>
          <w:rFonts w:ascii="Times New Roman"/>
          <w:b/>
          <w:i w:val="false"/>
          <w:color w:val="000000"/>
        </w:rPr>
        <w:t>специалистов с техническим и профессиональным, послесредним образованием на 2015-2019 учебные годы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4"/>
        <w:gridCol w:w="1570"/>
        <w:gridCol w:w="1776"/>
        <w:gridCol w:w="563"/>
        <w:gridCol w:w="1004"/>
        <w:gridCol w:w="1005"/>
        <w:gridCol w:w="1105"/>
        <w:gridCol w:w="1105"/>
        <w:gridCol w:w="1170"/>
        <w:gridCol w:w="1542"/>
        <w:gridCol w:w="996"/>
      </w:tblGrid>
      <w:tr>
        <w:trPr>
          <w:trHeight w:val="30" w:hRule="atLeast"/>
        </w:trPr>
        <w:tc>
          <w:tcPr>
            <w:tcW w:w="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/п</w:t>
            </w:r>
          </w:p>
        </w:tc>
        <w:tc>
          <w:tcPr>
            <w:tcW w:w="15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 специальности профессионального образования Республики Казахстан</w:t>
            </w:r>
          </w:p>
        </w:tc>
        <w:tc>
          <w:tcPr>
            <w:tcW w:w="1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специальности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Прием граждан Республики Казахстан, иностранных граждан и лиц без гражданства</w:t>
            </w:r>
          </w:p>
        </w:tc>
        <w:tc>
          <w:tcPr>
            <w:tcW w:w="1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Сроки обучения</w:t>
            </w:r>
          </w:p>
        </w:tc>
        <w:tc>
          <w:tcPr>
            <w:tcW w:w="1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Средняя стоимость расходов на обучение одного специалиста за учебный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 (тенге) РБ</w:t>
            </w:r>
          </w:p>
        </w:tc>
        <w:tc>
          <w:tcPr>
            <w:tcW w:w="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Администраторы бюджетных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 базе основного среднего образования (9 (10) класс)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 базе общего среднего образования (11 (12) класс)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казахским языком обучения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русским языком обучения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казахским языком обучения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русским языком обучения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Частное учреждение образования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"Индустриально-экономический колледж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им.академика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Г.С.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Сейткасимова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0902000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 (по отраслям)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мес.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410 000</w:t>
            </w:r>
          </w:p>
        </w:tc>
        <w:tc>
          <w:tcPr>
            <w:tcW w:w="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Астаны"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1403000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и эксплуатация внутренних санитарно-технических устройств, вентиляций и инженерных систем (по видам)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6 мес.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Товарищество с ограниченной ответственностью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"Гуманитарно-технический колледж "Асу"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6 мес.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410 000</w:t>
            </w:r>
          </w:p>
        </w:tc>
        <w:tc>
          <w:tcPr>
            <w:tcW w:w="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Астаны"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