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451a8" w14:textId="6b451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акима города Астаны от 11 апреля 2014 года № 03-11 "О границах избирательных участков по городу Астане"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Астаны от 26 октября 2015 года № 06-31. Зарегистрировано Департаментом юстиции города Астаны 18 ноября 2015 года № 967. Утратило силу решением акима города Астаны от 28 апреля 2017 года № 104-8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решением акима г. Астаны от 28.04.2017 </w:t>
      </w:r>
      <w:r>
        <w:rPr>
          <w:rFonts w:ascii="Times New Roman"/>
          <w:b w:val="false"/>
          <w:i w:val="false"/>
          <w:color w:val="ff0000"/>
          <w:sz w:val="28"/>
        </w:rPr>
        <w:t>№ 104-8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Конституционным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сентября 1995 года "О выборах в Республике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 города Астаны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Астаны от 11 апреля 2014 года № 03-11 "О границах избирательных участков по городу Астане" (зарегистрировано в Реестре государственной регистрации нормативных правовых актов от 30 апреля 2014 года № 808, опубликовано в газетах "Астана ақшамы" от 13 мая 2014 года № 51 (3108), "Вечерняя Астана" от 13 мая 2014 года № 50 (3126) следующие изменения и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вышеуказанному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xml:space="preserve">
      вышеуказанное решение дополнить приложением 4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решению.</w:t>
      </w:r>
    </w:p>
    <w:bookmarkEnd w:id="2"/>
    <w:bookmarkStart w:name="z5" w:id="3"/>
    <w:p>
      <w:pPr>
        <w:spacing w:after="0"/>
        <w:ind w:left="0"/>
        <w:jc w:val="both"/>
      </w:pPr>
      <w:r>
        <w:rPr>
          <w:rFonts w:ascii="Times New Roman"/>
          <w:b w:val="false"/>
          <w:i w:val="false"/>
          <w:color w:val="000000"/>
          <w:sz w:val="28"/>
        </w:rPr>
        <w:t>
      2. Руководителю Государственного учреждения "Аппарат акима города Астаны" Бектенову Олжасу Абаевичу произвести государственную регистрацию настоящего решения в органах юстиции с последующим опубликованием в официальных и периодических печатных изданиях, а также на интернет-ресурсе, определяемом Правительством Республики Казахстан, и на интернет-ресурсе акимата города Астаны.</w:t>
      </w:r>
    </w:p>
    <w:bookmarkEnd w:id="3"/>
    <w:bookmarkStart w:name="z6" w:id="4"/>
    <w:p>
      <w:pPr>
        <w:spacing w:after="0"/>
        <w:ind w:left="0"/>
        <w:jc w:val="both"/>
      </w:pPr>
      <w:r>
        <w:rPr>
          <w:rFonts w:ascii="Times New Roman"/>
          <w:b w:val="false"/>
          <w:i w:val="false"/>
          <w:color w:val="000000"/>
          <w:sz w:val="28"/>
        </w:rPr>
        <w:t>
      3. Признать утратившим силу: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акима города Астаны от 6 марта 2015 года № 03-07 "О внесении изменений и дополнений в решение акима города Астаны от 11 апреля 2014 года № 03-11 "О границах избирательных участков по городу Астане" (зарегистрировано в Реестре государственной регистрации нормативных правовых актов от 11 марта 2015 года № 887, опубликовано в газетах "Астана ақшамы" от 14 марта 2015 года № 28 (3233), "Вечерняя Астана" от 14 марта 2015 года № 28 (3251);</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акима города Астаны от 26 марта 2015 года № 03-08 "О внесении изменений в решение акима города Астаны от 11 апреля 2014 года № 03-11 "О границах избирательных участков по городу Астане" (зарегистрировано в Реестре государственной регистрации нормативных правовых актов от 30 марта 2015 года № 891, опубликовано в газетах "Астана ақшамы" от 31 марта 2015 года № 33 (3238), "Вечерняя Астана" от 31 марта 2015 года № 33 (3256).</w:t>
      </w:r>
    </w:p>
    <w:bookmarkStart w:name="z9" w:id="5"/>
    <w:p>
      <w:pPr>
        <w:spacing w:after="0"/>
        <w:ind w:left="0"/>
        <w:jc w:val="both"/>
      </w:pPr>
      <w:r>
        <w:rPr>
          <w:rFonts w:ascii="Times New Roman"/>
          <w:b w:val="false"/>
          <w:i w:val="false"/>
          <w:color w:val="000000"/>
          <w:sz w:val="28"/>
        </w:rPr>
        <w:t>
      4. Контроль за исполнением настоящего решения возложить на заместителя акима города Астаны Аманшаева Е.А.</w:t>
      </w:r>
    </w:p>
    <w:bookmarkEnd w:id="5"/>
    <w:bookmarkStart w:name="z10" w:id="6"/>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со дня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города Астаны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Джаксыбеков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Председатель городской   </w:t>
      </w:r>
    </w:p>
    <w:p>
      <w:pPr>
        <w:spacing w:after="0"/>
        <w:ind w:left="0"/>
        <w:jc w:val="both"/>
      </w:pPr>
      <w:r>
        <w:rPr>
          <w:rFonts w:ascii="Times New Roman"/>
          <w:b w:val="false"/>
          <w:i w:val="false"/>
          <w:color w:val="000000"/>
          <w:sz w:val="28"/>
        </w:rPr>
        <w:t xml:space="preserve">
      избирательной комиссии   </w:t>
      </w:r>
    </w:p>
    <w:p>
      <w:pPr>
        <w:spacing w:after="0"/>
        <w:ind w:left="0"/>
        <w:jc w:val="both"/>
      </w:pPr>
      <w:r>
        <w:rPr>
          <w:rFonts w:ascii="Times New Roman"/>
          <w:b w:val="false"/>
          <w:i w:val="false"/>
          <w:color w:val="000000"/>
          <w:sz w:val="28"/>
        </w:rPr>
        <w:t xml:space="preserve">
      города Астаны   </w:t>
      </w:r>
    </w:p>
    <w:p>
      <w:pPr>
        <w:spacing w:after="0"/>
        <w:ind w:left="0"/>
        <w:jc w:val="both"/>
      </w:pPr>
      <w:r>
        <w:rPr>
          <w:rFonts w:ascii="Times New Roman"/>
          <w:b w:val="false"/>
          <w:i w:val="false"/>
          <w:color w:val="000000"/>
          <w:sz w:val="28"/>
        </w:rPr>
        <w:t xml:space="preserve">
      _______________________ И. Жалбиров   </w:t>
      </w:r>
    </w:p>
    <w:p>
      <w:pPr>
        <w:spacing w:after="0"/>
        <w:ind w:left="0"/>
        <w:jc w:val="both"/>
      </w:pPr>
      <w:r>
        <w:rPr>
          <w:rFonts w:ascii="Times New Roman"/>
          <w:b w:val="false"/>
          <w:i w:val="false"/>
          <w:color w:val="000000"/>
          <w:sz w:val="28"/>
        </w:rPr>
        <w:t>
      26 октября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акима</w:t>
            </w:r>
            <w:r>
              <w:br/>
            </w:r>
            <w:r>
              <w:rPr>
                <w:rFonts w:ascii="Times New Roman"/>
                <w:b w:val="false"/>
                <w:i w:val="false"/>
                <w:color w:val="000000"/>
                <w:sz w:val="20"/>
              </w:rPr>
              <w:t>города Астаны</w:t>
            </w:r>
            <w:r>
              <w:br/>
            </w:r>
            <w:r>
              <w:rPr>
                <w:rFonts w:ascii="Times New Roman"/>
                <w:b w:val="false"/>
                <w:i w:val="false"/>
                <w:color w:val="000000"/>
                <w:sz w:val="20"/>
              </w:rPr>
              <w:t>от 26 октября 2015 года</w:t>
            </w:r>
            <w:r>
              <w:br/>
            </w:r>
            <w:r>
              <w:rPr>
                <w:rFonts w:ascii="Times New Roman"/>
                <w:b w:val="false"/>
                <w:i w:val="false"/>
                <w:color w:val="000000"/>
                <w:sz w:val="20"/>
              </w:rPr>
              <w:t>№ 06-31</w:t>
            </w:r>
          </w:p>
        </w:tc>
      </w:tr>
    </w:tbl>
    <w:bookmarkStart w:name="z12" w:id="7"/>
    <w:p>
      <w:pPr>
        <w:spacing w:after="0"/>
        <w:ind w:left="0"/>
        <w:jc w:val="left"/>
      </w:pPr>
      <w:r>
        <w:rPr>
          <w:rFonts w:ascii="Times New Roman"/>
          <w:b/>
          <w:i w:val="false"/>
          <w:color w:val="000000"/>
        </w:rPr>
        <w:t xml:space="preserve"> Границы</w:t>
      </w:r>
      <w:r>
        <w:br/>
      </w:r>
      <w:r>
        <w:rPr>
          <w:rFonts w:ascii="Times New Roman"/>
          <w:b/>
          <w:i w:val="false"/>
          <w:color w:val="000000"/>
        </w:rPr>
        <w:t>избирательных участков района "Алматы" города Астаны</w:t>
      </w:r>
      <w:r>
        <w:br/>
      </w:r>
      <w:r>
        <w:rPr>
          <w:rFonts w:ascii="Times New Roman"/>
          <w:b/>
          <w:i w:val="false"/>
          <w:color w:val="000000"/>
        </w:rPr>
        <w:t>Избирательный участок № 1</w:t>
      </w:r>
      <w:r>
        <w:br/>
      </w:r>
      <w:r>
        <w:rPr>
          <w:rFonts w:ascii="Times New Roman"/>
          <w:b/>
          <w:i w:val="false"/>
          <w:color w:val="000000"/>
        </w:rPr>
        <w:t>(центр – школа-гимназия № 4, улица Ш. Айманова, № 3)</w:t>
      </w:r>
    </w:p>
    <w:bookmarkEnd w:id="7"/>
    <w:p>
      <w:pPr>
        <w:spacing w:after="0"/>
        <w:ind w:left="0"/>
        <w:jc w:val="both"/>
      </w:pPr>
      <w:r>
        <w:rPr>
          <w:rFonts w:ascii="Times New Roman"/>
          <w:b w:val="false"/>
          <w:i w:val="false"/>
          <w:color w:val="000000"/>
          <w:sz w:val="28"/>
        </w:rPr>
        <w:t>
      От улицы И. Панфилова по четной стороне проспекта Республики до проспекта Бөгенбай батыра, по четной стороне проспекта Бөгенбай батыра до улицы Ш. Уәлиханова, по нечетной стороне улицы Ш. Уәлиханова до улицы С. Сейфуллина, по нечетной стороне улицы С. Сейфуллина до улицы Ш. Айманова, по четной стороне улицы Ш. Айманова до улицы Ә. Жангелдина, по нечетной стороне улицы Ә. Жангелдина до улицы С. Торайғырова, по четной стороне улицы С. Торайғырова до улицы И. Панфилова, по нечетной стороне улицы И. Панфилова до проспекта Республики.</w:t>
      </w:r>
    </w:p>
    <w:p>
      <w:pPr>
        <w:spacing w:after="0"/>
        <w:ind w:left="0"/>
        <w:jc w:val="left"/>
      </w:pPr>
      <w:r>
        <w:rPr>
          <w:rFonts w:ascii="Times New Roman"/>
          <w:b/>
          <w:i w:val="false"/>
          <w:color w:val="000000"/>
        </w:rPr>
        <w:t xml:space="preserve"> Избирательный участок № 2</w:t>
      </w:r>
      <w:r>
        <w:br/>
      </w:r>
      <w:r>
        <w:rPr>
          <w:rFonts w:ascii="Times New Roman"/>
          <w:b/>
          <w:i w:val="false"/>
          <w:color w:val="000000"/>
        </w:rPr>
        <w:t>(центр – школа-гимназия № 4, улица Ш. Айманова, № 3)</w:t>
      </w:r>
    </w:p>
    <w:p>
      <w:pPr>
        <w:spacing w:after="0"/>
        <w:ind w:left="0"/>
        <w:jc w:val="both"/>
      </w:pPr>
      <w:r>
        <w:rPr>
          <w:rFonts w:ascii="Times New Roman"/>
          <w:b w:val="false"/>
          <w:i w:val="false"/>
          <w:color w:val="000000"/>
          <w:sz w:val="28"/>
        </w:rPr>
        <w:t>
      От улицы Ш. Айманова по четной стороне улицы С. Сейфуллина до улицы Ш. Уәлиханова, по нечетной стороне улицы Ш. Уәлиханова до проспекта Абая, по нечетной стороне проспекта Абая до улицы Ш. Айманова, по четной стороне улицы Ш. Айманова до улицы С. Сейфуллина, включая дом № 40 по улице С. Сейфуллина и дом № 91 по улице Ж. Омарова.</w:t>
      </w:r>
    </w:p>
    <w:p>
      <w:pPr>
        <w:spacing w:after="0"/>
        <w:ind w:left="0"/>
        <w:jc w:val="left"/>
      </w:pPr>
      <w:r>
        <w:rPr>
          <w:rFonts w:ascii="Times New Roman"/>
          <w:b/>
          <w:i w:val="false"/>
          <w:color w:val="000000"/>
        </w:rPr>
        <w:t xml:space="preserve"> Избирательный участок № 3</w:t>
      </w:r>
      <w:r>
        <w:br/>
      </w:r>
      <w:r>
        <w:rPr>
          <w:rFonts w:ascii="Times New Roman"/>
          <w:b/>
          <w:i w:val="false"/>
          <w:color w:val="000000"/>
        </w:rPr>
        <w:t>(центр – экономико-юридический колледж,</w:t>
      </w:r>
      <w:r>
        <w:br/>
      </w:r>
      <w:r>
        <w:rPr>
          <w:rFonts w:ascii="Times New Roman"/>
          <w:b/>
          <w:i w:val="false"/>
          <w:color w:val="000000"/>
        </w:rPr>
        <w:t>улица Ә. Сембинова, № 23)</w:t>
      </w:r>
    </w:p>
    <w:p>
      <w:pPr>
        <w:spacing w:after="0"/>
        <w:ind w:left="0"/>
        <w:jc w:val="both"/>
      </w:pPr>
      <w:r>
        <w:rPr>
          <w:rFonts w:ascii="Times New Roman"/>
          <w:b w:val="false"/>
          <w:i w:val="false"/>
          <w:color w:val="000000"/>
          <w:sz w:val="28"/>
        </w:rPr>
        <w:t>
      От улицы Ш. Уәлиханова по четной стороне проспекта Бөгенбай батыра до улицы Ш. Жиенқұловой, по нечетной стороне улицы Ш. Жиенқұловой до улицы Ә. Сембинова, по нечетной стороне улицы Ә. Сембинова до улицы Л.Толстого, по нечетной стороне улицы Л. Толстого до улицы Ә. Жангелдина, по нечетной стороне улицы Ә. Жангелдина до улицы Ш. Уәлиханова, по четной стороне улицы Ш. Уәлиханова до проспекта Бөгенбай батыра.</w:t>
      </w:r>
    </w:p>
    <w:p>
      <w:pPr>
        <w:spacing w:after="0"/>
        <w:ind w:left="0"/>
        <w:jc w:val="left"/>
      </w:pPr>
      <w:r>
        <w:rPr>
          <w:rFonts w:ascii="Times New Roman"/>
          <w:b/>
          <w:i w:val="false"/>
          <w:color w:val="000000"/>
        </w:rPr>
        <w:t xml:space="preserve"> Избирательный участок № 4</w:t>
      </w:r>
      <w:r>
        <w:br/>
      </w:r>
      <w:r>
        <w:rPr>
          <w:rFonts w:ascii="Times New Roman"/>
          <w:b/>
          <w:i w:val="false"/>
          <w:color w:val="000000"/>
        </w:rPr>
        <w:t>(центр – Дворец "Жастар", проспект Республики, № 34)</w:t>
      </w:r>
    </w:p>
    <w:p>
      <w:pPr>
        <w:spacing w:after="0"/>
        <w:ind w:left="0"/>
        <w:jc w:val="both"/>
      </w:pPr>
      <w:r>
        <w:rPr>
          <w:rFonts w:ascii="Times New Roman"/>
          <w:b w:val="false"/>
          <w:i w:val="false"/>
          <w:color w:val="000000"/>
          <w:sz w:val="28"/>
        </w:rPr>
        <w:t>
      От улицы М. Ғабдуллина по четной стороне проспекта Абая до улицы Ш. Уәлиханова, по нечетной стороне улицы Ш. Уәлиханова до улицы Луи Пастера, по нечетной стороне улицы Луи Пастера до улицы С. Рахимова, по нечетной стороне улицы С. Рахимова до улицы Кенесары, по нечетной стороне улицы Кенесары до улицы Ш. Иманбаевой, по четной стороне улицы Ш. Иманбаевой до улицы Отырар, по нечетной стороне улицы Отырар до улицы М. Ғабдуллина, по четной стороне улицы М. Ғабдуллина до проспекта Абая.</w:t>
      </w:r>
    </w:p>
    <w:p>
      <w:pPr>
        <w:spacing w:after="0"/>
        <w:ind w:left="0"/>
        <w:jc w:val="left"/>
      </w:pPr>
      <w:r>
        <w:rPr>
          <w:rFonts w:ascii="Times New Roman"/>
          <w:b/>
          <w:i w:val="false"/>
          <w:color w:val="000000"/>
        </w:rPr>
        <w:t xml:space="preserve"> Избирательный участок № 5</w:t>
      </w:r>
      <w:r>
        <w:br/>
      </w:r>
      <w:r>
        <w:rPr>
          <w:rFonts w:ascii="Times New Roman"/>
          <w:b/>
          <w:i w:val="false"/>
          <w:color w:val="000000"/>
        </w:rPr>
        <w:t>(центр – Дворец "Жастар", проспект Республики, № 34)</w:t>
      </w:r>
    </w:p>
    <w:p>
      <w:pPr>
        <w:spacing w:after="0"/>
        <w:ind w:left="0"/>
        <w:jc w:val="both"/>
      </w:pPr>
      <w:r>
        <w:rPr>
          <w:rFonts w:ascii="Times New Roman"/>
          <w:b w:val="false"/>
          <w:i w:val="false"/>
          <w:color w:val="000000"/>
          <w:sz w:val="28"/>
        </w:rPr>
        <w:t>
      От проспекта Республики по четной стороне улицы И. Панфилова до улицы С. Торайғырова, по нечетной стороне улицы С. Торайғырова до улицы Ә. Жангелдина, по четной стороне улицы Ә. Жангелдина до улицы Ш. Айманова, по нечетной стороне улицы Ш. Айманова до улицы С. Сейфуллина, по нечетной стороне улицы С. Сейфуллина до улицы С. Торайғырова, по нечетной стороне улицы С. Торайғырова до улицы Ж. Омарова, по нечетной стороне улицы Ж. Омарова до улицы М. Ғабдуллина, по нечетной стороне улицы М. Ғабдуллина до улицы Отырар, по нечетной стороне улицы Отырар до проспекта Республики, по четной стороне проспекта Республики до улицы И. Панфилова.</w:t>
      </w:r>
    </w:p>
    <w:p>
      <w:pPr>
        <w:spacing w:after="0"/>
        <w:ind w:left="0"/>
        <w:jc w:val="left"/>
      </w:pPr>
      <w:r>
        <w:rPr>
          <w:rFonts w:ascii="Times New Roman"/>
          <w:b/>
          <w:i w:val="false"/>
          <w:color w:val="000000"/>
        </w:rPr>
        <w:t xml:space="preserve"> Избирательный участок № 6</w:t>
      </w:r>
      <w:r>
        <w:br/>
      </w:r>
      <w:r>
        <w:rPr>
          <w:rFonts w:ascii="Times New Roman"/>
          <w:b/>
          <w:i w:val="false"/>
          <w:color w:val="000000"/>
        </w:rPr>
        <w:t>(центр – средняя школа № 8, улица Асан қайғы, № 56)</w:t>
      </w:r>
    </w:p>
    <w:p>
      <w:pPr>
        <w:spacing w:after="0"/>
        <w:ind w:left="0"/>
        <w:jc w:val="both"/>
      </w:pPr>
      <w:r>
        <w:rPr>
          <w:rFonts w:ascii="Times New Roman"/>
          <w:b w:val="false"/>
          <w:i w:val="false"/>
          <w:color w:val="000000"/>
          <w:sz w:val="28"/>
        </w:rPr>
        <w:t>
      От улицы Ш. Уәлиханова по четной стороне проспекта Абая до улицы Ә. Сембинова, по нечетной стороне улицы Ә. Сембинова до улицы Баянауыл, по нечетной стороне улицы Баянауыл до улицы Ш. Уәлиханова, по четной стороне улицы Ш. Уәлиханова до проспекта Абая.</w:t>
      </w:r>
    </w:p>
    <w:p>
      <w:pPr>
        <w:spacing w:after="0"/>
        <w:ind w:left="0"/>
        <w:jc w:val="left"/>
      </w:pPr>
      <w:r>
        <w:rPr>
          <w:rFonts w:ascii="Times New Roman"/>
          <w:b/>
          <w:i w:val="false"/>
          <w:color w:val="000000"/>
        </w:rPr>
        <w:t xml:space="preserve"> Избирательный участок № 7</w:t>
      </w:r>
      <w:r>
        <w:br/>
      </w:r>
      <w:r>
        <w:rPr>
          <w:rFonts w:ascii="Times New Roman"/>
          <w:b/>
          <w:i w:val="false"/>
          <w:color w:val="000000"/>
        </w:rPr>
        <w:t>(центр – средняя школа № 8, улица Асан қайғы, № 56)</w:t>
      </w:r>
    </w:p>
    <w:p>
      <w:pPr>
        <w:spacing w:after="0"/>
        <w:ind w:left="0"/>
        <w:jc w:val="both"/>
      </w:pPr>
      <w:r>
        <w:rPr>
          <w:rFonts w:ascii="Times New Roman"/>
          <w:b w:val="false"/>
          <w:i w:val="false"/>
          <w:color w:val="000000"/>
          <w:sz w:val="28"/>
        </w:rPr>
        <w:t>
      От улицы Ш. Уәлиханова по нечетной стороне улицы Баянауыл до улицы Ә. Сембинова, по нечетной стороне улицы Ә. Сембинова до улицы А. Иманова, по нечетной стороне улицы А. Иманова до улицы Асан қайғы, по нечетной стороне улицы Асан қайғы до улицы Жәнібека Тархана, по нечетной стороне улицы Жәнібека Тархана до улицы Ш. Уәлиханова, по четной стороне улицы Ш. Уәлиханова до улицы Баянауыл.</w:t>
      </w:r>
    </w:p>
    <w:p>
      <w:pPr>
        <w:spacing w:after="0"/>
        <w:ind w:left="0"/>
        <w:jc w:val="left"/>
      </w:pPr>
      <w:r>
        <w:rPr>
          <w:rFonts w:ascii="Times New Roman"/>
          <w:b/>
          <w:i w:val="false"/>
          <w:color w:val="000000"/>
        </w:rPr>
        <w:t xml:space="preserve"> Избирательный участок № 8</w:t>
      </w:r>
      <w:r>
        <w:br/>
      </w:r>
      <w:r>
        <w:rPr>
          <w:rFonts w:ascii="Times New Roman"/>
          <w:b/>
          <w:i w:val="false"/>
          <w:color w:val="000000"/>
        </w:rPr>
        <w:t>(центр – средняя школа № 31, улица Кенесары, № 49)</w:t>
      </w:r>
    </w:p>
    <w:p>
      <w:pPr>
        <w:spacing w:after="0"/>
        <w:ind w:left="0"/>
        <w:jc w:val="both"/>
      </w:pPr>
      <w:r>
        <w:rPr>
          <w:rFonts w:ascii="Times New Roman"/>
          <w:b w:val="false"/>
          <w:i w:val="false"/>
          <w:color w:val="000000"/>
          <w:sz w:val="28"/>
        </w:rPr>
        <w:t>
      От проспекта Республики по четной стороне улицы Отырар до улицы Ш. Иманбаевой, по нечетной стороне улицы Ш. Иманбаевой до улицы Ағыбай батыра, по нечетной стороне улицы Ағыбай батыра до проспекта Республики, по четной стороне проспекта Республики до улицы Отырар, исключая дома №7г, 7в по улице Ш. Иманбаевой и дом № 12 по улице М. Ғабдуллина.</w:t>
      </w:r>
    </w:p>
    <w:p>
      <w:pPr>
        <w:spacing w:after="0"/>
        <w:ind w:left="0"/>
        <w:jc w:val="left"/>
      </w:pPr>
      <w:r>
        <w:rPr>
          <w:rFonts w:ascii="Times New Roman"/>
          <w:b/>
          <w:i w:val="false"/>
          <w:color w:val="000000"/>
        </w:rPr>
        <w:t xml:space="preserve"> Избирательный участок № 9</w:t>
      </w:r>
      <w:r>
        <w:br/>
      </w:r>
      <w:r>
        <w:rPr>
          <w:rFonts w:ascii="Times New Roman"/>
          <w:b/>
          <w:i w:val="false"/>
          <w:color w:val="000000"/>
        </w:rPr>
        <w:t>(центр – средняя школа № 31, улица Кенесары, № 49)</w:t>
      </w:r>
    </w:p>
    <w:p>
      <w:pPr>
        <w:spacing w:after="0"/>
        <w:ind w:left="0"/>
        <w:jc w:val="both"/>
      </w:pPr>
      <w:r>
        <w:rPr>
          <w:rFonts w:ascii="Times New Roman"/>
          <w:b w:val="false"/>
          <w:i w:val="false"/>
          <w:color w:val="000000"/>
          <w:sz w:val="28"/>
        </w:rPr>
        <w:t>
      От улицы Ш. Иманбаевой по четной стороне улицы Кенесары до улицы Ш. Уәлиханова, по нечетной стороне улицы Ш. Уәлиханова до улицы А. Иманова, по нечетной стороне улицы А. Иманова до улицы Ш. Иманбаевой, по четной стороне улицы Ш. Иманбаевой до улицы Кенесары, исключая дом № 5 по улице Ш. Уәлиханова, дом № 17 по улице А. Иманова, включая дома № 61, 61/1, 63 по улице Кенесары.</w:t>
      </w:r>
    </w:p>
    <w:p>
      <w:pPr>
        <w:spacing w:after="0"/>
        <w:ind w:left="0"/>
        <w:jc w:val="left"/>
      </w:pPr>
      <w:r>
        <w:rPr>
          <w:rFonts w:ascii="Times New Roman"/>
          <w:b/>
          <w:i w:val="false"/>
          <w:color w:val="000000"/>
        </w:rPr>
        <w:t xml:space="preserve"> Избирательный участок № 10</w:t>
      </w:r>
      <w:r>
        <w:br/>
      </w:r>
      <w:r>
        <w:rPr>
          <w:rFonts w:ascii="Times New Roman"/>
          <w:b/>
          <w:i w:val="false"/>
          <w:color w:val="000000"/>
        </w:rPr>
        <w:t>(центр – школа-гимназия № 10, улица М. Ғабдуллина, № 7)</w:t>
      </w:r>
    </w:p>
    <w:p>
      <w:pPr>
        <w:spacing w:after="0"/>
        <w:ind w:left="0"/>
        <w:jc w:val="both"/>
      </w:pPr>
      <w:r>
        <w:rPr>
          <w:rFonts w:ascii="Times New Roman"/>
          <w:b w:val="false"/>
          <w:i w:val="false"/>
          <w:color w:val="000000"/>
          <w:sz w:val="28"/>
        </w:rPr>
        <w:t>
      Проспект Республики дома № 2/1, 2/2, 2/3, 2/4, улица А. Бараева, дома № 1, 3, 5а, 7, 9, 13, улица М. Ғабдуллина, дома № 1, 3, 3/1, 4, 4/1, 5, 6, 6а, 6/1, улица Ш. Иманбаевой, дом № 1.</w:t>
      </w:r>
    </w:p>
    <w:p>
      <w:pPr>
        <w:spacing w:after="0"/>
        <w:ind w:left="0"/>
        <w:jc w:val="left"/>
      </w:pPr>
      <w:r>
        <w:rPr>
          <w:rFonts w:ascii="Times New Roman"/>
          <w:b/>
          <w:i w:val="false"/>
          <w:color w:val="000000"/>
        </w:rPr>
        <w:t xml:space="preserve"> Избирательный участок № 11</w:t>
      </w:r>
      <w:r>
        <w:br/>
      </w:r>
      <w:r>
        <w:rPr>
          <w:rFonts w:ascii="Times New Roman"/>
          <w:b/>
          <w:i w:val="false"/>
          <w:color w:val="000000"/>
        </w:rPr>
        <w:t>(центр – школа-гимназия № 10, улица М. Ғабдуллина, № 7)</w:t>
      </w:r>
    </w:p>
    <w:p>
      <w:pPr>
        <w:spacing w:after="0"/>
        <w:ind w:left="0"/>
        <w:jc w:val="both"/>
      </w:pPr>
      <w:r>
        <w:rPr>
          <w:rFonts w:ascii="Times New Roman"/>
          <w:b w:val="false"/>
          <w:i w:val="false"/>
          <w:color w:val="000000"/>
          <w:sz w:val="28"/>
        </w:rPr>
        <w:t>
      От проспекта Республики по четной стороне улицы Ағыбай батыра до улицы Ш. Иманбаевой, по нечетной стороне улицы Ш. Иманбаевой до улицы Рамазан, по нечетной стороне улицы Рамазан до проспекта Республики, по четной стороне проспекта Республики до улицы Ағыбай батыра, включая дома № 4, 4/1, 4/2, 4/3, 4/4, 6, 6/1, 6/2 по проспекту Республики.</w:t>
      </w:r>
    </w:p>
    <w:p>
      <w:pPr>
        <w:spacing w:after="0"/>
        <w:ind w:left="0"/>
        <w:jc w:val="left"/>
      </w:pPr>
      <w:r>
        <w:rPr>
          <w:rFonts w:ascii="Times New Roman"/>
          <w:b/>
          <w:i w:val="false"/>
          <w:color w:val="000000"/>
        </w:rPr>
        <w:t xml:space="preserve"> Избирательный участок № 12</w:t>
      </w:r>
      <w:r>
        <w:br/>
      </w:r>
      <w:r>
        <w:rPr>
          <w:rFonts w:ascii="Times New Roman"/>
          <w:b/>
          <w:i w:val="false"/>
          <w:color w:val="000000"/>
        </w:rPr>
        <w:t>(центр – Казахско-турецкий лицей, улица С. Сейфуллина, № 59)</w:t>
      </w:r>
    </w:p>
    <w:p>
      <w:pPr>
        <w:spacing w:after="0"/>
        <w:ind w:left="0"/>
        <w:jc w:val="both"/>
      </w:pPr>
      <w:r>
        <w:rPr>
          <w:rFonts w:ascii="Times New Roman"/>
          <w:b w:val="false"/>
          <w:i w:val="false"/>
          <w:color w:val="000000"/>
          <w:sz w:val="28"/>
        </w:rPr>
        <w:t>
      От проспекта Абая по четной стороне улицы Ә. Әлімжанова до улицы С. Сейфуллина, по нечетной стороне улицы С. Сейфуллина до улицы Асан қайғы, по четной стороне улицы Асан қайғы до улицы Ә. Жангелдина, по четной стороне улицы Ә. Жангелдина до улицы Л. Толстого, по четной стороне улицы Л. Толстого до улицы Ә. Сембинова, по нечетной стороне улицы Ә. Сембинова до проспекта Абая, по нечетной стороне проспекта Абая до улицы Ә. Әлімжанова.</w:t>
      </w:r>
    </w:p>
    <w:p>
      <w:pPr>
        <w:spacing w:after="0"/>
        <w:ind w:left="0"/>
        <w:jc w:val="left"/>
      </w:pPr>
      <w:r>
        <w:rPr>
          <w:rFonts w:ascii="Times New Roman"/>
          <w:b/>
          <w:i w:val="false"/>
          <w:color w:val="000000"/>
        </w:rPr>
        <w:t xml:space="preserve"> Избирательный участок № 13</w:t>
      </w:r>
      <w:r>
        <w:br/>
      </w:r>
      <w:r>
        <w:rPr>
          <w:rFonts w:ascii="Times New Roman"/>
          <w:b/>
          <w:i w:val="false"/>
          <w:color w:val="000000"/>
        </w:rPr>
        <w:t>(центр – Казахско-турецкий лицей, улица С. Сейфуллина, № 59)</w:t>
      </w:r>
    </w:p>
    <w:p>
      <w:pPr>
        <w:spacing w:after="0"/>
        <w:ind w:left="0"/>
        <w:jc w:val="both"/>
      </w:pPr>
      <w:r>
        <w:rPr>
          <w:rFonts w:ascii="Times New Roman"/>
          <w:b w:val="false"/>
          <w:i w:val="false"/>
          <w:color w:val="000000"/>
          <w:sz w:val="28"/>
        </w:rPr>
        <w:t>
      От проспекта Абая по четной стороне улицы Ш. Уәлиханова до улицы Ә. Жангелдина, по четной стороне улицы Ә. Жангелдина до улицы Асан қайғы, по нечетной стороне улицы Асан қайғы до улицы С. Сейфуллина, по четной стороне улицы С. Сейфуллина до улицы Ә. Әлімжанова, по нечетной стороне улицы Ә. Әлімжанова до проспекта Абая, по нечетной стороне проспекта Абая до улицы Ш. Уәлиханова.</w:t>
      </w:r>
    </w:p>
    <w:p>
      <w:pPr>
        <w:spacing w:after="0"/>
        <w:ind w:left="0"/>
        <w:jc w:val="left"/>
      </w:pPr>
      <w:r>
        <w:rPr>
          <w:rFonts w:ascii="Times New Roman"/>
          <w:b/>
          <w:i w:val="false"/>
          <w:color w:val="000000"/>
        </w:rPr>
        <w:t xml:space="preserve"> Избирательный участок № 14</w:t>
      </w:r>
      <w:r>
        <w:br/>
      </w:r>
      <w:r>
        <w:rPr>
          <w:rFonts w:ascii="Times New Roman"/>
          <w:b/>
          <w:i w:val="false"/>
          <w:color w:val="000000"/>
        </w:rPr>
        <w:t>(центр – Торгово-экономический колледж, улица Кенесары, № 60)</w:t>
      </w:r>
    </w:p>
    <w:p>
      <w:pPr>
        <w:spacing w:after="0"/>
        <w:ind w:left="0"/>
        <w:jc w:val="both"/>
      </w:pPr>
      <w:r>
        <w:rPr>
          <w:rFonts w:ascii="Times New Roman"/>
          <w:b w:val="false"/>
          <w:i w:val="false"/>
          <w:color w:val="000000"/>
          <w:sz w:val="28"/>
        </w:rPr>
        <w:t>
      От улицы Ә. Сембинова по нечетной стороне улицы А. Иманова до улицы Егемен Қазақстан газеті, по нечетной стороне улицы Егемен Қазақстан газеті до улицы Кенесары, по нечетной стороне улицы Кенесары до улицы Е. Брусиловского, по нечетной стороне улицы Е. Брусиловского до проспекта Абая, по четной стороне проспекта Абая до улицы Ә. Сембинова, по четной стороне улицы Ә. Сембинова до улицы А. Иманова.</w:t>
      </w:r>
    </w:p>
    <w:p>
      <w:pPr>
        <w:spacing w:after="0"/>
        <w:ind w:left="0"/>
        <w:jc w:val="left"/>
      </w:pPr>
      <w:r>
        <w:rPr>
          <w:rFonts w:ascii="Times New Roman"/>
          <w:b/>
          <w:i w:val="false"/>
          <w:color w:val="000000"/>
        </w:rPr>
        <w:t xml:space="preserve"> Избирательный участок № 15</w:t>
      </w:r>
      <w:r>
        <w:br/>
      </w:r>
      <w:r>
        <w:rPr>
          <w:rFonts w:ascii="Times New Roman"/>
          <w:b/>
          <w:i w:val="false"/>
          <w:color w:val="000000"/>
        </w:rPr>
        <w:t>(центр – средняя школа № 16, улица Кенесары, № 81)</w:t>
      </w:r>
    </w:p>
    <w:p>
      <w:pPr>
        <w:spacing w:after="0"/>
        <w:ind w:left="0"/>
        <w:jc w:val="both"/>
      </w:pPr>
      <w:r>
        <w:rPr>
          <w:rFonts w:ascii="Times New Roman"/>
          <w:b w:val="false"/>
          <w:i w:val="false"/>
          <w:color w:val="000000"/>
          <w:sz w:val="28"/>
        </w:rPr>
        <w:t>
      От улицы Жәнібека Тархана по четной стороне улицы Асан қайғы до улицы А. Иманова, по четной стороне улицы А. Иманова до улицы Егемен Қазақстан газеті, по четной стороне улицы Егемен Қазақстан газеті до улицы Кенесары, по четной стороне улицы Кенесары до улицы Б. Бейсекбаева, по нечетной стороне улицы Б. Бейсекбаева до улицы Жәнібека Тархана, по нечетной стороне улицы Жәнібека Тархана до улицы Асан қайғы, исключая дома № 62, 62/1, 62/2, 62/3 по улице Кенесары, дом 9/4 по улице Б. Бейсекбаева, дом 4/5 по улице Егемен Қазақстан газеті, дома № 5, 5/1 по улице Жәнібека Тархана.</w:t>
      </w:r>
    </w:p>
    <w:p>
      <w:pPr>
        <w:spacing w:after="0"/>
        <w:ind w:left="0"/>
        <w:jc w:val="left"/>
      </w:pPr>
      <w:r>
        <w:rPr>
          <w:rFonts w:ascii="Times New Roman"/>
          <w:b/>
          <w:i w:val="false"/>
          <w:color w:val="000000"/>
        </w:rPr>
        <w:t xml:space="preserve"> Избирательный участок № 16</w:t>
      </w:r>
      <w:r>
        <w:br/>
      </w:r>
      <w:r>
        <w:rPr>
          <w:rFonts w:ascii="Times New Roman"/>
          <w:b/>
          <w:i w:val="false"/>
          <w:color w:val="000000"/>
        </w:rPr>
        <w:t>(центр – средняя школа № 16, улица Кенесары, № 81)</w:t>
      </w:r>
    </w:p>
    <w:p>
      <w:pPr>
        <w:spacing w:after="0"/>
        <w:ind w:left="0"/>
        <w:jc w:val="both"/>
      </w:pPr>
      <w:r>
        <w:rPr>
          <w:rFonts w:ascii="Times New Roman"/>
          <w:b w:val="false"/>
          <w:i w:val="false"/>
          <w:color w:val="000000"/>
          <w:sz w:val="28"/>
        </w:rPr>
        <w:t>
      От улицы Ә. Сембинова по четной стороне улицы Л. Толстого до улицы Е. Брусиловского, по нечетной стороне улицы Е. Брусиловского до проспекта Абая, по нечетной стороне проспекта Абая до улицы Ә. Сембинова, по четной стороне улицы Ә. Сембинова до улицы Л. Толстого.</w:t>
      </w:r>
    </w:p>
    <w:p>
      <w:pPr>
        <w:spacing w:after="0"/>
        <w:ind w:left="0"/>
        <w:jc w:val="left"/>
      </w:pPr>
      <w:r>
        <w:rPr>
          <w:rFonts w:ascii="Times New Roman"/>
          <w:b/>
          <w:i w:val="false"/>
          <w:color w:val="000000"/>
        </w:rPr>
        <w:t xml:space="preserve"> Избирательный участок № 17</w:t>
      </w:r>
      <w:r>
        <w:br/>
      </w:r>
      <w:r>
        <w:rPr>
          <w:rFonts w:ascii="Times New Roman"/>
          <w:b/>
          <w:i w:val="false"/>
          <w:color w:val="000000"/>
        </w:rPr>
        <w:t xml:space="preserve">(центр – школа-гимназия № 5, улица Жәнібека Тархана, № 16) </w:t>
      </w:r>
    </w:p>
    <w:p>
      <w:pPr>
        <w:spacing w:after="0"/>
        <w:ind w:left="0"/>
        <w:jc w:val="both"/>
      </w:pPr>
      <w:r>
        <w:rPr>
          <w:rFonts w:ascii="Times New Roman"/>
          <w:b w:val="false"/>
          <w:i w:val="false"/>
          <w:color w:val="000000"/>
          <w:sz w:val="28"/>
        </w:rPr>
        <w:t>
      Улица А. Пушкина, дома № 1, 3/1, 7, 9, улица А. Жұбанова, дома № 1, 3, 3/1, 3/2, улица А. Кравцова, дома № 5, 7, 7/1, 9, улица Жәнібека Тархана, дома № 18.</w:t>
      </w:r>
    </w:p>
    <w:p>
      <w:pPr>
        <w:spacing w:after="0"/>
        <w:ind w:left="0"/>
        <w:jc w:val="left"/>
      </w:pPr>
      <w:r>
        <w:rPr>
          <w:rFonts w:ascii="Times New Roman"/>
          <w:b/>
          <w:i w:val="false"/>
          <w:color w:val="000000"/>
        </w:rPr>
        <w:t xml:space="preserve"> Избирательный участок № 18</w:t>
      </w:r>
      <w:r>
        <w:br/>
      </w:r>
      <w:r>
        <w:rPr>
          <w:rFonts w:ascii="Times New Roman"/>
          <w:b/>
          <w:i w:val="false"/>
          <w:color w:val="000000"/>
        </w:rPr>
        <w:t>(центр – школа-гимназия № 5, улица Жәнібека Тархана, № 16)</w:t>
      </w:r>
    </w:p>
    <w:p>
      <w:pPr>
        <w:spacing w:after="0"/>
        <w:ind w:left="0"/>
        <w:jc w:val="both"/>
      </w:pPr>
      <w:r>
        <w:rPr>
          <w:rFonts w:ascii="Times New Roman"/>
          <w:b w:val="false"/>
          <w:i w:val="false"/>
          <w:color w:val="000000"/>
          <w:sz w:val="28"/>
        </w:rPr>
        <w:t>
      Улица А. Кравцова, дома № 1, 1/1, 3, 3/1, 3/2, 5/1, 5/2, улица Жәнібека Тархана, дома № 5, 5/1, улица Асан қайғы, дома № 01, 04.</w:t>
      </w:r>
    </w:p>
    <w:p>
      <w:pPr>
        <w:spacing w:after="0"/>
        <w:ind w:left="0"/>
        <w:jc w:val="left"/>
      </w:pPr>
      <w:r>
        <w:rPr>
          <w:rFonts w:ascii="Times New Roman"/>
          <w:b/>
          <w:i w:val="false"/>
          <w:color w:val="000000"/>
        </w:rPr>
        <w:t xml:space="preserve"> Избирательный участок № 19</w:t>
      </w:r>
      <w:r>
        <w:br/>
      </w:r>
      <w:r>
        <w:rPr>
          <w:rFonts w:ascii="Times New Roman"/>
          <w:b/>
          <w:i w:val="false"/>
          <w:color w:val="000000"/>
        </w:rPr>
        <w:t>(центр – Казахский университет экономики, финансов и</w:t>
      </w:r>
      <w:r>
        <w:br/>
      </w:r>
      <w:r>
        <w:rPr>
          <w:rFonts w:ascii="Times New Roman"/>
          <w:b/>
          <w:i w:val="false"/>
          <w:color w:val="000000"/>
        </w:rPr>
        <w:t>международной торговли, улица А. Жұбанова, № 7)</w:t>
      </w:r>
    </w:p>
    <w:p>
      <w:pPr>
        <w:spacing w:after="0"/>
        <w:ind w:left="0"/>
        <w:jc w:val="both"/>
      </w:pPr>
      <w:r>
        <w:rPr>
          <w:rFonts w:ascii="Times New Roman"/>
          <w:b w:val="false"/>
          <w:i w:val="false"/>
          <w:color w:val="000000"/>
          <w:sz w:val="28"/>
        </w:rPr>
        <w:t>
      От улицы Б. Бейсекбаева по четной стороне улицы А. Иманова до улицы А. Янушкевича, по нечетной стороне улицы А. Янушкевича до улицы Жәнібека Тархана, по нечетной стороне улицы Жәнібека Тархана до улицы Б. Бейсекбаева, по четной стороне улицы Б. Бейсекбаева до улицы А. Иманова, включая дома № 2, 2/1, 4, 6, 6/1 по улице А. Пушкина.</w:t>
      </w:r>
    </w:p>
    <w:p>
      <w:pPr>
        <w:spacing w:after="0"/>
        <w:ind w:left="0"/>
        <w:jc w:val="left"/>
      </w:pPr>
      <w:r>
        <w:rPr>
          <w:rFonts w:ascii="Times New Roman"/>
          <w:b/>
          <w:i w:val="false"/>
          <w:color w:val="000000"/>
        </w:rPr>
        <w:t xml:space="preserve"> Избирательный участок № 20</w:t>
      </w:r>
      <w:r>
        <w:br/>
      </w:r>
      <w:r>
        <w:rPr>
          <w:rFonts w:ascii="Times New Roman"/>
          <w:b/>
          <w:i w:val="false"/>
          <w:color w:val="000000"/>
        </w:rPr>
        <w:t>(центр – Евразийский национальный университет им. Л.Н.</w:t>
      </w:r>
      <w:r>
        <w:br/>
      </w:r>
      <w:r>
        <w:rPr>
          <w:rFonts w:ascii="Times New Roman"/>
          <w:b/>
          <w:i w:val="false"/>
          <w:color w:val="000000"/>
        </w:rPr>
        <w:t>Гумилева, улица А. Пушкина, № 11)</w:t>
      </w:r>
    </w:p>
    <w:p>
      <w:pPr>
        <w:spacing w:after="0"/>
        <w:ind w:left="0"/>
        <w:jc w:val="both"/>
      </w:pPr>
      <w:r>
        <w:rPr>
          <w:rFonts w:ascii="Times New Roman"/>
          <w:b w:val="false"/>
          <w:i w:val="false"/>
          <w:color w:val="000000"/>
          <w:sz w:val="28"/>
        </w:rPr>
        <w:t>
      От улицы А. Иманова по четной стороне улицы А. Жұбанова до улицы Кенесары, по четной стороне улицы Кенесары до улицы А. Пушкина, по нечетной стороне улицы А. Пушкина до улицы А. Иманова, по нечетной стороне улицы А. Иманова до улицы А. Жұбанова, включая дом № 91/4 по улице Кенесары, дом № 15 по улице А. Пушкина и дома № 96, 96а, 98 по проспекту Абая.</w:t>
      </w:r>
    </w:p>
    <w:p>
      <w:pPr>
        <w:spacing w:after="0"/>
        <w:ind w:left="0"/>
        <w:jc w:val="left"/>
      </w:pPr>
      <w:r>
        <w:rPr>
          <w:rFonts w:ascii="Times New Roman"/>
          <w:b/>
          <w:i w:val="false"/>
          <w:color w:val="000000"/>
        </w:rPr>
        <w:t xml:space="preserve"> Избирательный участок № 21</w:t>
      </w:r>
      <w:r>
        <w:br/>
      </w:r>
      <w:r>
        <w:rPr>
          <w:rFonts w:ascii="Times New Roman"/>
          <w:b/>
          <w:i w:val="false"/>
          <w:color w:val="000000"/>
        </w:rPr>
        <w:t>(центр – Евразийский национальный университет</w:t>
      </w:r>
      <w:r>
        <w:br/>
      </w:r>
      <w:r>
        <w:rPr>
          <w:rFonts w:ascii="Times New Roman"/>
          <w:b/>
          <w:i w:val="false"/>
          <w:color w:val="000000"/>
        </w:rPr>
        <w:t>им. Л.Н. Гумилева, улица А. Пушкина, № 11)</w:t>
      </w:r>
    </w:p>
    <w:p>
      <w:pPr>
        <w:spacing w:after="0"/>
        <w:ind w:left="0"/>
        <w:jc w:val="both"/>
      </w:pPr>
      <w:r>
        <w:rPr>
          <w:rFonts w:ascii="Times New Roman"/>
          <w:b w:val="false"/>
          <w:i w:val="false"/>
          <w:color w:val="000000"/>
          <w:sz w:val="28"/>
        </w:rPr>
        <w:t>
      От улицы Б. Бейсекбаева по четной стороне улицы Кенесары до улицы А. Жұбанова, по нечетной стороне улицы А. Жұбанова до улицы А. Иманова, по нечетной стороне улицы А. Иманова до улицы Б. Бейсекбаева, по четной стороне улицы Б. Бейсекбаева до улицы Кенесары, включая дом № 4/5 по улице Егемен Қазақстан газеті, дома № 62, 62/1, 62/3 по улице Кенесары, дом № 9/4 по улице Б. Бейсекбаева.</w:t>
      </w:r>
    </w:p>
    <w:p>
      <w:pPr>
        <w:spacing w:after="0"/>
        <w:ind w:left="0"/>
        <w:jc w:val="left"/>
      </w:pPr>
      <w:r>
        <w:rPr>
          <w:rFonts w:ascii="Times New Roman"/>
          <w:b/>
          <w:i w:val="false"/>
          <w:color w:val="000000"/>
        </w:rPr>
        <w:t xml:space="preserve"> Избирательный участок № 22</w:t>
      </w:r>
      <w:r>
        <w:br/>
      </w:r>
      <w:r>
        <w:rPr>
          <w:rFonts w:ascii="Times New Roman"/>
          <w:b/>
          <w:i w:val="false"/>
          <w:color w:val="000000"/>
        </w:rPr>
        <w:t>(центр – Евразийский национальный университет</w:t>
      </w:r>
      <w:r>
        <w:br/>
      </w:r>
      <w:r>
        <w:rPr>
          <w:rFonts w:ascii="Times New Roman"/>
          <w:b/>
          <w:i w:val="false"/>
          <w:color w:val="000000"/>
        </w:rPr>
        <w:t>им. Л.Н. Гумилева, улица Қажымұкана, № 13)</w:t>
      </w:r>
    </w:p>
    <w:p>
      <w:pPr>
        <w:spacing w:after="0"/>
        <w:ind w:left="0"/>
        <w:jc w:val="both"/>
      </w:pPr>
      <w:r>
        <w:rPr>
          <w:rFonts w:ascii="Times New Roman"/>
          <w:b w:val="false"/>
          <w:i w:val="false"/>
          <w:color w:val="000000"/>
          <w:sz w:val="28"/>
        </w:rPr>
        <w:t>
      Проспект Абылай хана, дома № 2, 2а, 4/2, 4/4, 6/1, 6/2, 6/3, 6/4, 6/5, 12/2, 14/1,14/2, улица Қажымұкана, дом № 15.</w:t>
      </w:r>
    </w:p>
    <w:p>
      <w:pPr>
        <w:spacing w:after="0"/>
        <w:ind w:left="0"/>
        <w:jc w:val="left"/>
      </w:pPr>
      <w:r>
        <w:rPr>
          <w:rFonts w:ascii="Times New Roman"/>
          <w:b/>
          <w:i w:val="false"/>
          <w:color w:val="000000"/>
        </w:rPr>
        <w:t xml:space="preserve"> Избирательный участок № 23</w:t>
      </w:r>
      <w:r>
        <w:br/>
      </w:r>
      <w:r>
        <w:rPr>
          <w:rFonts w:ascii="Times New Roman"/>
          <w:b/>
          <w:i w:val="false"/>
          <w:color w:val="000000"/>
        </w:rPr>
        <w:t>(центр – Евразийский национальный университет им. Л.Н. Гумилева, "Дом студентов", проспект М. Жұмабаева, № 14)</w:t>
      </w:r>
    </w:p>
    <w:p>
      <w:pPr>
        <w:spacing w:after="0"/>
        <w:ind w:left="0"/>
        <w:jc w:val="both"/>
      </w:pPr>
      <w:r>
        <w:rPr>
          <w:rFonts w:ascii="Times New Roman"/>
          <w:b w:val="false"/>
          <w:i w:val="false"/>
          <w:color w:val="000000"/>
          <w:sz w:val="28"/>
        </w:rPr>
        <w:t>
      Проспект М. Жұмабаева, дома № 8, 10, 12, 12а, 12/1, 14, 16, 16/1, 16/2, 16/3, 18.</w:t>
      </w:r>
    </w:p>
    <w:p>
      <w:pPr>
        <w:spacing w:after="0"/>
        <w:ind w:left="0"/>
        <w:jc w:val="left"/>
      </w:pPr>
      <w:r>
        <w:rPr>
          <w:rFonts w:ascii="Times New Roman"/>
          <w:b/>
          <w:i w:val="false"/>
          <w:color w:val="000000"/>
        </w:rPr>
        <w:t xml:space="preserve"> Избирательный участок № 24</w:t>
      </w:r>
      <w:r>
        <w:br/>
      </w:r>
      <w:r>
        <w:rPr>
          <w:rFonts w:ascii="Times New Roman"/>
          <w:b/>
          <w:i w:val="false"/>
          <w:color w:val="000000"/>
        </w:rPr>
        <w:t>(центр – Евразийский национальный университет им. Л.Н. Гумилева, "Дом студентов", проспект М. Жұмабаева, № 14/1)</w:t>
      </w:r>
    </w:p>
    <w:p>
      <w:pPr>
        <w:spacing w:after="0"/>
        <w:ind w:left="0"/>
        <w:jc w:val="both"/>
      </w:pPr>
      <w:r>
        <w:rPr>
          <w:rFonts w:ascii="Times New Roman"/>
          <w:b w:val="false"/>
          <w:i w:val="false"/>
          <w:color w:val="000000"/>
          <w:sz w:val="28"/>
        </w:rPr>
        <w:t>
      Проспект Абылай хана, дома № 20, 20а, 20б, 20д, 24, 26, 26/1, проспект М. Жұмабаева, дом № 14/1.</w:t>
      </w:r>
    </w:p>
    <w:p>
      <w:pPr>
        <w:spacing w:after="0"/>
        <w:ind w:left="0"/>
        <w:jc w:val="left"/>
      </w:pPr>
      <w:r>
        <w:rPr>
          <w:rFonts w:ascii="Times New Roman"/>
          <w:b/>
          <w:i w:val="false"/>
          <w:color w:val="000000"/>
        </w:rPr>
        <w:t xml:space="preserve"> Избирательный участок № 25</w:t>
      </w:r>
      <w:r>
        <w:br/>
      </w:r>
      <w:r>
        <w:rPr>
          <w:rFonts w:ascii="Times New Roman"/>
          <w:b/>
          <w:i w:val="false"/>
          <w:color w:val="000000"/>
        </w:rPr>
        <w:t>(центр – ГКП "Астана су арнасы", проспект Абая, № 103)</w:t>
      </w:r>
    </w:p>
    <w:p>
      <w:pPr>
        <w:spacing w:after="0"/>
        <w:ind w:left="0"/>
        <w:jc w:val="both"/>
      </w:pPr>
      <w:r>
        <w:rPr>
          <w:rFonts w:ascii="Times New Roman"/>
          <w:b w:val="false"/>
          <w:i w:val="false"/>
          <w:color w:val="000000"/>
          <w:sz w:val="28"/>
        </w:rPr>
        <w:t>
      От улицы Кенесары по четной стороне улицы А. Жұбанова до железнодорожной магистрали, по железнодорожной магистрали до улицы А. Пушкина, по нечетной стороне улицы А. Пушкина до улицы Кенесары, по нечетной стороне улицы Кенесары до улицы А. Жұбанова, исключая дом № 91/4 по улице Кенесары, дом № 15 по улице А. Пушкина и дома № 96, 96а по проспекту Абая.</w:t>
      </w:r>
    </w:p>
    <w:p>
      <w:pPr>
        <w:spacing w:after="0"/>
        <w:ind w:left="0"/>
        <w:jc w:val="left"/>
      </w:pPr>
      <w:r>
        <w:rPr>
          <w:rFonts w:ascii="Times New Roman"/>
          <w:b/>
          <w:i w:val="false"/>
          <w:color w:val="000000"/>
        </w:rPr>
        <w:t xml:space="preserve"> Избирательный участок № 26</w:t>
      </w:r>
      <w:r>
        <w:br/>
      </w:r>
      <w:r>
        <w:rPr>
          <w:rFonts w:ascii="Times New Roman"/>
          <w:b/>
          <w:i w:val="false"/>
          <w:color w:val="000000"/>
        </w:rPr>
        <w:t>(центр – Строительно-технический колледж, улица Ақжол, № 30б)</w:t>
      </w:r>
    </w:p>
    <w:p>
      <w:pPr>
        <w:spacing w:after="0"/>
        <w:ind w:left="0"/>
        <w:jc w:val="both"/>
      </w:pPr>
      <w:r>
        <w:rPr>
          <w:rFonts w:ascii="Times New Roman"/>
          <w:b w:val="false"/>
          <w:i w:val="false"/>
          <w:color w:val="000000"/>
          <w:sz w:val="28"/>
        </w:rPr>
        <w:t>
      От трассы Алаш по улице Жетіген до улицы Ж. Досмұхамедұлы, по улице Ж. Досмұхамедұлы до железнодорожной магистрали, вдоль железнодорожной магистрали до трассы Алаш, включая дома № 2, 4, 4/1, 6, 8 по улице Ж. Досмұхамедұлы.</w:t>
      </w:r>
    </w:p>
    <w:p>
      <w:pPr>
        <w:spacing w:after="0"/>
        <w:ind w:left="0"/>
        <w:jc w:val="left"/>
      </w:pPr>
      <w:r>
        <w:rPr>
          <w:rFonts w:ascii="Times New Roman"/>
          <w:b/>
          <w:i w:val="false"/>
          <w:color w:val="000000"/>
        </w:rPr>
        <w:t xml:space="preserve"> Избирательный участок № 27</w:t>
      </w:r>
      <w:r>
        <w:br/>
      </w:r>
      <w:r>
        <w:rPr>
          <w:rFonts w:ascii="Times New Roman"/>
          <w:b/>
          <w:i w:val="false"/>
          <w:color w:val="000000"/>
        </w:rPr>
        <w:t>(центр – средняя школа № 55, улица Ж. Досмұхамедұлы, № 2)</w:t>
      </w:r>
    </w:p>
    <w:p>
      <w:pPr>
        <w:spacing w:after="0"/>
        <w:ind w:left="0"/>
        <w:jc w:val="both"/>
      </w:pPr>
      <w:r>
        <w:rPr>
          <w:rFonts w:ascii="Times New Roman"/>
          <w:b w:val="false"/>
          <w:i w:val="false"/>
          <w:color w:val="000000"/>
          <w:sz w:val="28"/>
        </w:rPr>
        <w:t>
      От улицы Ж. Досмұхамедұлы по железной дороге до улицы А. Пушкина, по улице А. Пушкина до улицы Жетіген, по улице Жетіген до улицы Ж. Досмұхамедұлы, по четной стороне улице Ж. Досмұхамедұлы до железной дороги, исключая дома № 2, 4, 4/1, 6, 8 по улице Ж. Досмұхамедұлы.</w:t>
      </w:r>
    </w:p>
    <w:p>
      <w:pPr>
        <w:spacing w:after="0"/>
        <w:ind w:left="0"/>
        <w:jc w:val="left"/>
      </w:pPr>
      <w:r>
        <w:rPr>
          <w:rFonts w:ascii="Times New Roman"/>
          <w:b/>
          <w:i w:val="false"/>
          <w:color w:val="000000"/>
        </w:rPr>
        <w:t xml:space="preserve"> Избирательный участок № 28</w:t>
      </w:r>
      <w:r>
        <w:br/>
      </w:r>
      <w:r>
        <w:rPr>
          <w:rFonts w:ascii="Times New Roman"/>
          <w:b/>
          <w:i w:val="false"/>
          <w:color w:val="000000"/>
        </w:rPr>
        <w:t>(центр – школа-лицей № 27, улица Таха Хусейна, № 5/1)</w:t>
      </w:r>
    </w:p>
    <w:p>
      <w:pPr>
        <w:spacing w:after="0"/>
        <w:ind w:left="0"/>
        <w:jc w:val="both"/>
      </w:pPr>
      <w:r>
        <w:rPr>
          <w:rFonts w:ascii="Times New Roman"/>
          <w:b w:val="false"/>
          <w:i w:val="false"/>
          <w:color w:val="000000"/>
          <w:sz w:val="28"/>
        </w:rPr>
        <w:t>
      Улица А. Бараева, дома № 2, 2/1, 2а, 2б, 6, 6/1, 8/1, 10, 10/1, 10/2, 10/3, 10/4, 10/5, 10/6, 12, 14, 14/1, улица А. Кравцова, дома № 2, 2/1, 2/2. 4, 4/1, переулок Ж. Тәшенова, дома № 8, 8/1, 8/2, 8/3, 10.</w:t>
      </w:r>
    </w:p>
    <w:p>
      <w:pPr>
        <w:spacing w:after="0"/>
        <w:ind w:left="0"/>
        <w:jc w:val="left"/>
      </w:pPr>
      <w:r>
        <w:rPr>
          <w:rFonts w:ascii="Times New Roman"/>
          <w:b/>
          <w:i w:val="false"/>
          <w:color w:val="000000"/>
        </w:rPr>
        <w:t xml:space="preserve"> Избирательный участок № 29</w:t>
      </w:r>
      <w:r>
        <w:br/>
      </w:r>
      <w:r>
        <w:rPr>
          <w:rFonts w:ascii="Times New Roman"/>
          <w:b/>
          <w:i w:val="false"/>
          <w:color w:val="000000"/>
        </w:rPr>
        <w:t>(центр – школа-лицей № 27, улица Таха Хусейна, № 5/1)</w:t>
      </w:r>
    </w:p>
    <w:p>
      <w:pPr>
        <w:spacing w:after="0"/>
        <w:ind w:left="0"/>
        <w:jc w:val="both"/>
      </w:pPr>
      <w:r>
        <w:rPr>
          <w:rFonts w:ascii="Times New Roman"/>
          <w:b w:val="false"/>
          <w:i w:val="false"/>
          <w:color w:val="000000"/>
          <w:sz w:val="28"/>
        </w:rPr>
        <w:t>
      Улица Ж. Тәшенова, дома № 7, 7/1, 9, 9/2, 9/3, 11/1, 11/2, переулок Ж. Тәшенова, дома № 4, 4/1, 4/2, 4/3, 4/4, 6, 6/1, 7, 9.</w:t>
      </w:r>
    </w:p>
    <w:p>
      <w:pPr>
        <w:spacing w:after="0"/>
        <w:ind w:left="0"/>
        <w:jc w:val="left"/>
      </w:pPr>
      <w:r>
        <w:rPr>
          <w:rFonts w:ascii="Times New Roman"/>
          <w:b/>
          <w:i w:val="false"/>
          <w:color w:val="000000"/>
        </w:rPr>
        <w:t xml:space="preserve"> Избирательный участок № 30</w:t>
      </w:r>
      <w:r>
        <w:br/>
      </w:r>
      <w:r>
        <w:rPr>
          <w:rFonts w:ascii="Times New Roman"/>
          <w:b/>
          <w:i w:val="false"/>
          <w:color w:val="000000"/>
        </w:rPr>
        <w:t>(центр – ГКП "Фонд коммунальной собственности города Астаны", улица Ж. Тәшенова, № 25)</w:t>
      </w:r>
    </w:p>
    <w:p>
      <w:pPr>
        <w:spacing w:after="0"/>
        <w:ind w:left="0"/>
        <w:jc w:val="both"/>
      </w:pPr>
      <w:r>
        <w:rPr>
          <w:rFonts w:ascii="Times New Roman"/>
          <w:b w:val="false"/>
          <w:i w:val="false"/>
          <w:color w:val="000000"/>
          <w:sz w:val="28"/>
        </w:rPr>
        <w:t>
      От улицы Асан қайғы по четной стороне улицы А. Кравцова до улицы Ж. Тәшенова, по нечетной стороне улицы Ж. Тәшенова до улицы Таха Хусейна, по четной стороне улицы Таха Хусейна до улицы А. Кравцова.</w:t>
      </w:r>
    </w:p>
    <w:p>
      <w:pPr>
        <w:spacing w:after="0"/>
        <w:ind w:left="0"/>
        <w:jc w:val="left"/>
      </w:pPr>
      <w:r>
        <w:rPr>
          <w:rFonts w:ascii="Times New Roman"/>
          <w:b/>
          <w:i w:val="false"/>
          <w:color w:val="000000"/>
        </w:rPr>
        <w:t xml:space="preserve"> Избирательный участок № 31</w:t>
      </w:r>
      <w:r>
        <w:br/>
      </w:r>
      <w:r>
        <w:rPr>
          <w:rFonts w:ascii="Times New Roman"/>
          <w:b/>
          <w:i w:val="false"/>
          <w:color w:val="000000"/>
        </w:rPr>
        <w:t>(центр – Центр каратэ, улица Ж. Тәшенова, № 7/2)</w:t>
      </w:r>
    </w:p>
    <w:p>
      <w:pPr>
        <w:spacing w:after="0"/>
        <w:ind w:left="0"/>
        <w:jc w:val="both"/>
      </w:pPr>
      <w:r>
        <w:rPr>
          <w:rFonts w:ascii="Times New Roman"/>
          <w:b w:val="false"/>
          <w:i w:val="false"/>
          <w:color w:val="000000"/>
          <w:sz w:val="28"/>
        </w:rPr>
        <w:t>
      Улица Ж. Тәшенова, дома № 8, 8/1, 10, 12, 12/1, 12/2, 13, 13/1, 13/2, 14, 15, 16, 16а, 18, 20, 22, улица Таха Хусейна, дома № 1, 3, 3/1, 13, 13/1, 13/2, 15, 15/1, 15/2, 15/3, 15/4, 15а, 17а, улица А. Кравцова, дом № 6.</w:t>
      </w:r>
    </w:p>
    <w:p>
      <w:pPr>
        <w:spacing w:after="0"/>
        <w:ind w:left="0"/>
        <w:jc w:val="left"/>
      </w:pPr>
      <w:r>
        <w:rPr>
          <w:rFonts w:ascii="Times New Roman"/>
          <w:b/>
          <w:i w:val="false"/>
          <w:color w:val="000000"/>
        </w:rPr>
        <w:t xml:space="preserve"> Избирательный участок № 32</w:t>
      </w:r>
      <w:r>
        <w:br/>
      </w:r>
      <w:r>
        <w:rPr>
          <w:rFonts w:ascii="Times New Roman"/>
          <w:b/>
          <w:i w:val="false"/>
          <w:color w:val="000000"/>
        </w:rPr>
        <w:t>(центр – Колледж общественного питания и сервиса, улица Б. Майлина, № 12)</w:t>
      </w:r>
    </w:p>
    <w:p>
      <w:pPr>
        <w:spacing w:after="0"/>
        <w:ind w:left="0"/>
        <w:jc w:val="both"/>
      </w:pPr>
      <w:r>
        <w:rPr>
          <w:rFonts w:ascii="Times New Roman"/>
          <w:b w:val="false"/>
          <w:i w:val="false"/>
          <w:color w:val="000000"/>
          <w:sz w:val="28"/>
        </w:rPr>
        <w:t>
      От улицы Б. Майлина по нечетной стороне проспекта М. Жұмабаева до проспекта Б. Момышұлы, по нечетной стороне проспекта Б. Момышұлы до улицы Қ. Сәтбаева, по четной стороне улицы Қ. Сәтбаева до улицы Б. Майлина, включая дома №, 19, 19/1, 21, 23, 23/1, 23/2, 25, 29 по улице Қ. Сәтбаева, по четной стороне улицы Б. Майлина до проспекта М. Жұмабаева</w:t>
      </w:r>
    </w:p>
    <w:p>
      <w:pPr>
        <w:spacing w:after="0"/>
        <w:ind w:left="0"/>
        <w:jc w:val="left"/>
      </w:pPr>
      <w:r>
        <w:rPr>
          <w:rFonts w:ascii="Times New Roman"/>
          <w:b/>
          <w:i w:val="false"/>
          <w:color w:val="000000"/>
        </w:rPr>
        <w:t xml:space="preserve"> Избирательный участок № 33</w:t>
      </w:r>
      <w:r>
        <w:br/>
      </w:r>
      <w:r>
        <w:rPr>
          <w:rFonts w:ascii="Times New Roman"/>
          <w:b/>
          <w:i w:val="false"/>
          <w:color w:val="000000"/>
        </w:rPr>
        <w:t>(центр – Колледж общественного питания и сервиса, улица Б. Майлина, № 12)</w:t>
      </w:r>
    </w:p>
    <w:p>
      <w:pPr>
        <w:spacing w:after="0"/>
        <w:ind w:left="0"/>
        <w:jc w:val="both"/>
      </w:pPr>
      <w:r>
        <w:rPr>
          <w:rFonts w:ascii="Times New Roman"/>
          <w:b w:val="false"/>
          <w:i w:val="false"/>
          <w:color w:val="000000"/>
          <w:sz w:val="28"/>
        </w:rPr>
        <w:t>
      Улица Қ. Сәтбаева, дома № 17, 17/1, 17/2, улица Б. Майлина, дома № 7, 8, 9, 11/1, 13, 14, проспект Тәуелсiздiк, дом № 34/1, проспект Б. Момышұлы, дома № 7, 9, 11, 13, 13а, 15, 15а, 17.</w:t>
      </w:r>
    </w:p>
    <w:p>
      <w:pPr>
        <w:spacing w:after="0"/>
        <w:ind w:left="0"/>
        <w:jc w:val="left"/>
      </w:pPr>
      <w:r>
        <w:rPr>
          <w:rFonts w:ascii="Times New Roman"/>
          <w:b/>
          <w:i w:val="false"/>
          <w:color w:val="000000"/>
        </w:rPr>
        <w:t xml:space="preserve"> Избирательный участок № 34</w:t>
      </w:r>
      <w:r>
        <w:br/>
      </w:r>
      <w:r>
        <w:rPr>
          <w:rFonts w:ascii="Times New Roman"/>
          <w:b/>
          <w:i w:val="false"/>
          <w:color w:val="000000"/>
        </w:rPr>
        <w:t>(центр – средняя школа № 28, улица А. Петрова, № 8)</w:t>
      </w:r>
    </w:p>
    <w:p>
      <w:pPr>
        <w:spacing w:after="0"/>
        <w:ind w:left="0"/>
        <w:jc w:val="both"/>
      </w:pPr>
      <w:r>
        <w:rPr>
          <w:rFonts w:ascii="Times New Roman"/>
          <w:b w:val="false"/>
          <w:i w:val="false"/>
          <w:color w:val="000000"/>
          <w:sz w:val="28"/>
        </w:rPr>
        <w:t>
      Улица Қажымұқана, дом № 2, проспект Тәуелсiздiк, дома № 4/1, 4/3, 6/1, 6/2, 6/3, 8,12, 12/1, 12/2, улица А. Петрова, дома №10,10/1.</w:t>
      </w:r>
    </w:p>
    <w:p>
      <w:pPr>
        <w:spacing w:after="0"/>
        <w:ind w:left="0"/>
        <w:jc w:val="left"/>
      </w:pPr>
      <w:r>
        <w:rPr>
          <w:rFonts w:ascii="Times New Roman"/>
          <w:b/>
          <w:i w:val="false"/>
          <w:color w:val="000000"/>
        </w:rPr>
        <w:t xml:space="preserve"> Избирательный участок № 35</w:t>
      </w:r>
      <w:r>
        <w:br/>
      </w:r>
      <w:r>
        <w:rPr>
          <w:rFonts w:ascii="Times New Roman"/>
          <w:b/>
          <w:i w:val="false"/>
          <w:color w:val="000000"/>
        </w:rPr>
        <w:t>(центр – средняя школа № 28, улица А. Петрова, № 8)</w:t>
      </w:r>
    </w:p>
    <w:p>
      <w:pPr>
        <w:spacing w:after="0"/>
        <w:ind w:left="0"/>
        <w:jc w:val="both"/>
      </w:pPr>
      <w:r>
        <w:rPr>
          <w:rFonts w:ascii="Times New Roman"/>
          <w:b w:val="false"/>
          <w:i w:val="false"/>
          <w:color w:val="000000"/>
          <w:sz w:val="28"/>
        </w:rPr>
        <w:t>
      Улица А. Петрова, дома № 2, 2/1, 4, 5, 5/2, 7, 7/1, 9, 12, 12/1, 12/2, улица Қажымұқана, дом № 4.</w:t>
      </w:r>
    </w:p>
    <w:p>
      <w:pPr>
        <w:spacing w:after="0"/>
        <w:ind w:left="0"/>
        <w:jc w:val="left"/>
      </w:pPr>
      <w:r>
        <w:rPr>
          <w:rFonts w:ascii="Times New Roman"/>
          <w:b/>
          <w:i w:val="false"/>
          <w:color w:val="000000"/>
        </w:rPr>
        <w:t xml:space="preserve"> Избирательный участок № 36</w:t>
      </w:r>
      <w:r>
        <w:br/>
      </w:r>
      <w:r>
        <w:rPr>
          <w:rFonts w:ascii="Times New Roman"/>
          <w:b/>
          <w:i w:val="false"/>
          <w:color w:val="000000"/>
        </w:rPr>
        <w:t>(центр – Дворец спорта "Қазақстан", улица Қажымұқана, № 7)</w:t>
      </w:r>
    </w:p>
    <w:p>
      <w:pPr>
        <w:spacing w:after="0"/>
        <w:ind w:left="0"/>
        <w:jc w:val="both"/>
      </w:pPr>
      <w:r>
        <w:rPr>
          <w:rFonts w:ascii="Times New Roman"/>
          <w:b w:val="false"/>
          <w:i w:val="false"/>
          <w:color w:val="000000"/>
          <w:sz w:val="28"/>
        </w:rPr>
        <w:t>
      Улица Қажымұқана, дома № 6, 6/1, 8, 8/1, 10/1, 12, 12а, 12б, 12в, улица Қ. Сәтбаева, дома № 1, 1/1, 4, 4/1, 6, улица А. Петрова, дома № 1, 1/1, 3.</w:t>
      </w:r>
    </w:p>
    <w:p>
      <w:pPr>
        <w:spacing w:after="0"/>
        <w:ind w:left="0"/>
        <w:jc w:val="left"/>
      </w:pPr>
      <w:r>
        <w:rPr>
          <w:rFonts w:ascii="Times New Roman"/>
          <w:b/>
          <w:i w:val="false"/>
          <w:color w:val="000000"/>
        </w:rPr>
        <w:t xml:space="preserve"> Избирательный участок № 37</w:t>
      </w:r>
      <w:r>
        <w:br/>
      </w:r>
      <w:r>
        <w:rPr>
          <w:rFonts w:ascii="Times New Roman"/>
          <w:b/>
          <w:i w:val="false"/>
          <w:color w:val="000000"/>
        </w:rPr>
        <w:t>(центр – школа-гимназия № 30, улица А. Петрова, № 11)</w:t>
      </w:r>
    </w:p>
    <w:p>
      <w:pPr>
        <w:spacing w:after="0"/>
        <w:ind w:left="0"/>
        <w:jc w:val="both"/>
      </w:pPr>
      <w:r>
        <w:rPr>
          <w:rFonts w:ascii="Times New Roman"/>
          <w:b w:val="false"/>
          <w:i w:val="false"/>
          <w:color w:val="000000"/>
          <w:sz w:val="28"/>
        </w:rPr>
        <w:t>
      Улица Қ. Сәтбаева, дома № 3, 3/1, 5, 7, 7/1, 8, 9,10, улица А. Петрова, дома № 5/3, 17, 17/1, 19, 19/1.</w:t>
      </w:r>
    </w:p>
    <w:p>
      <w:pPr>
        <w:spacing w:after="0"/>
        <w:ind w:left="0"/>
        <w:jc w:val="left"/>
      </w:pPr>
      <w:r>
        <w:rPr>
          <w:rFonts w:ascii="Times New Roman"/>
          <w:b/>
          <w:i w:val="false"/>
          <w:color w:val="000000"/>
        </w:rPr>
        <w:t xml:space="preserve"> Избирательный участок № 38</w:t>
      </w:r>
      <w:r>
        <w:br/>
      </w:r>
      <w:r>
        <w:rPr>
          <w:rFonts w:ascii="Times New Roman"/>
          <w:b/>
          <w:i w:val="false"/>
          <w:color w:val="000000"/>
        </w:rPr>
        <w:t>(центр – школа-гимназия № 30, улица А. Петрова, № 11)</w:t>
      </w:r>
    </w:p>
    <w:p>
      <w:pPr>
        <w:spacing w:after="0"/>
        <w:ind w:left="0"/>
        <w:jc w:val="both"/>
      </w:pPr>
      <w:r>
        <w:rPr>
          <w:rFonts w:ascii="Times New Roman"/>
          <w:b w:val="false"/>
          <w:i w:val="false"/>
          <w:color w:val="000000"/>
          <w:sz w:val="28"/>
        </w:rPr>
        <w:t>
      Улица Қ. Сәтбаева, дома № 9/1,11, 11/1, 11/2, 11/3, 11/4, 11/5, 13, 13/3, улица А. Петрова, дома № 13, 16, 16/1, 16/2, 16/3, 18/1, 20, улица күйші Дина, дом № 11/1.</w:t>
      </w:r>
    </w:p>
    <w:p>
      <w:pPr>
        <w:spacing w:after="0"/>
        <w:ind w:left="0"/>
        <w:jc w:val="left"/>
      </w:pPr>
      <w:r>
        <w:rPr>
          <w:rFonts w:ascii="Times New Roman"/>
          <w:b/>
          <w:i w:val="false"/>
          <w:color w:val="000000"/>
        </w:rPr>
        <w:t xml:space="preserve"> Избирательный участок № 39</w:t>
      </w:r>
      <w:r>
        <w:br/>
      </w:r>
      <w:r>
        <w:rPr>
          <w:rFonts w:ascii="Times New Roman"/>
          <w:b/>
          <w:i w:val="false"/>
          <w:color w:val="000000"/>
        </w:rPr>
        <w:t>(центр – школа-гимназия № 22, улица Ж. Жирентаева, № 16)</w:t>
      </w:r>
    </w:p>
    <w:p>
      <w:pPr>
        <w:spacing w:after="0"/>
        <w:ind w:left="0"/>
        <w:jc w:val="both"/>
      </w:pPr>
      <w:r>
        <w:rPr>
          <w:rFonts w:ascii="Times New Roman"/>
          <w:b w:val="false"/>
          <w:i w:val="false"/>
          <w:color w:val="000000"/>
          <w:sz w:val="28"/>
        </w:rPr>
        <w:t>
      Улица Қажымұқана, дома № 22/1, 26, 28, улица Ж. Жирентаева, дома № 14, 20, 20/1, проспект М. Жұмабаева, дома № 1, 3, 3/1, 5, улица А. Петрова, дом № 23/2.</w:t>
      </w:r>
    </w:p>
    <w:p>
      <w:pPr>
        <w:spacing w:after="0"/>
        <w:ind w:left="0"/>
        <w:jc w:val="left"/>
      </w:pPr>
      <w:r>
        <w:rPr>
          <w:rFonts w:ascii="Times New Roman"/>
          <w:b/>
          <w:i w:val="false"/>
          <w:color w:val="000000"/>
        </w:rPr>
        <w:t xml:space="preserve"> Избирательный участок № 40</w:t>
      </w:r>
      <w:r>
        <w:br/>
      </w:r>
      <w:r>
        <w:rPr>
          <w:rFonts w:ascii="Times New Roman"/>
          <w:b/>
          <w:i w:val="false"/>
          <w:color w:val="000000"/>
        </w:rPr>
        <w:t>(центр – школа-гимназия № 22, улица Ж. Жирентаева, № 16)</w:t>
      </w:r>
    </w:p>
    <w:p>
      <w:pPr>
        <w:spacing w:after="0"/>
        <w:ind w:left="0"/>
        <w:jc w:val="both"/>
      </w:pPr>
      <w:r>
        <w:rPr>
          <w:rFonts w:ascii="Times New Roman"/>
          <w:b w:val="false"/>
          <w:i w:val="false"/>
          <w:color w:val="000000"/>
          <w:sz w:val="28"/>
        </w:rPr>
        <w:t>
      Проспект М. Жұмабаева, дома № 5/1, 5/2, 7, 7/1, 9, 9/1, 9/2, улица А. Петрова, дома № 23, 23/1, 30/1, 31/1, 32.</w:t>
      </w:r>
    </w:p>
    <w:p>
      <w:pPr>
        <w:spacing w:after="0"/>
        <w:ind w:left="0"/>
        <w:jc w:val="left"/>
      </w:pPr>
      <w:r>
        <w:rPr>
          <w:rFonts w:ascii="Times New Roman"/>
          <w:b/>
          <w:i w:val="false"/>
          <w:color w:val="000000"/>
        </w:rPr>
        <w:t xml:space="preserve"> Избирательный участок № 41</w:t>
      </w:r>
      <w:r>
        <w:br/>
      </w:r>
      <w:r>
        <w:rPr>
          <w:rFonts w:ascii="Times New Roman"/>
          <w:b/>
          <w:i w:val="false"/>
          <w:color w:val="000000"/>
        </w:rPr>
        <w:t>(центр – Евразийский гуманитарный институт, проспект М. Жұмабаева, № 4а)</w:t>
      </w:r>
    </w:p>
    <w:p>
      <w:pPr>
        <w:spacing w:after="0"/>
        <w:ind w:left="0"/>
        <w:jc w:val="both"/>
      </w:pPr>
      <w:r>
        <w:rPr>
          <w:rFonts w:ascii="Times New Roman"/>
          <w:b w:val="false"/>
          <w:i w:val="false"/>
          <w:color w:val="000000"/>
          <w:sz w:val="28"/>
        </w:rPr>
        <w:t>
      Проспект Абылай хана, дома № 28, 30, 32/1, 32/2, 36, 36а, 38, улица Күйші Дина, дома № 31, 33, проспект М. Жұмабаева дома, № 16/4, 18/1, улица М. Төлебаева, дома № 2, 3, 4, 5, 6, 7, 8, 9, 10, 11, 12, 13, 14, 15, 17, 19, VIP-городок, дома № 1, 2, 4, 5, 6, 7, 8, 9, 10, 11, 12, 14, 15 16, 17, 18, 19, 20, 22, 24, 28, 36, 37.</w:t>
      </w:r>
    </w:p>
    <w:p>
      <w:pPr>
        <w:spacing w:after="0"/>
        <w:ind w:left="0"/>
        <w:jc w:val="left"/>
      </w:pPr>
      <w:r>
        <w:rPr>
          <w:rFonts w:ascii="Times New Roman"/>
          <w:b/>
          <w:i w:val="false"/>
          <w:color w:val="000000"/>
        </w:rPr>
        <w:t xml:space="preserve"> Избирательный участок № 42</w:t>
      </w:r>
      <w:r>
        <w:br/>
      </w:r>
      <w:r>
        <w:rPr>
          <w:rFonts w:ascii="Times New Roman"/>
          <w:b/>
          <w:i w:val="false"/>
          <w:color w:val="000000"/>
        </w:rPr>
        <w:t>(центр – Гуманитарный колледж, улица І. Жансүгірұлы, № 4)</w:t>
      </w:r>
    </w:p>
    <w:p>
      <w:pPr>
        <w:spacing w:after="0"/>
        <w:ind w:left="0"/>
        <w:jc w:val="both"/>
      </w:pPr>
      <w:r>
        <w:rPr>
          <w:rFonts w:ascii="Times New Roman"/>
          <w:b w:val="false"/>
          <w:i w:val="false"/>
          <w:color w:val="000000"/>
          <w:sz w:val="28"/>
        </w:rPr>
        <w:t>
      Проспект Абылай хана дома № 3/1, 3/2, 5/1, 5/2, 9/1, 9/2, 11/1, 11/2, 11/3, 11/4, 13/1, проспект Ш. Құдайбердіұлы, дома № 2/1, 2/2, 2/4, 2/6, 2/7, 4/3.</w:t>
      </w:r>
    </w:p>
    <w:p>
      <w:pPr>
        <w:spacing w:after="0"/>
        <w:ind w:left="0"/>
        <w:jc w:val="left"/>
      </w:pPr>
      <w:r>
        <w:rPr>
          <w:rFonts w:ascii="Times New Roman"/>
          <w:b/>
          <w:i w:val="false"/>
          <w:color w:val="000000"/>
        </w:rPr>
        <w:t xml:space="preserve"> Избирательный участок № 43</w:t>
      </w:r>
      <w:r>
        <w:br/>
      </w:r>
      <w:r>
        <w:rPr>
          <w:rFonts w:ascii="Times New Roman"/>
          <w:b/>
          <w:i w:val="false"/>
          <w:color w:val="000000"/>
        </w:rPr>
        <w:t>(центр – Гуманитарный колледж, улица І. Жансүгірұлы, № 4)</w:t>
      </w:r>
    </w:p>
    <w:p>
      <w:pPr>
        <w:spacing w:after="0"/>
        <w:ind w:left="0"/>
        <w:jc w:val="both"/>
      </w:pPr>
      <w:r>
        <w:rPr>
          <w:rFonts w:ascii="Times New Roman"/>
          <w:b w:val="false"/>
          <w:i w:val="false"/>
          <w:color w:val="000000"/>
          <w:sz w:val="28"/>
        </w:rPr>
        <w:t>
      Проспект Абылай хана, дома № 3, 4, 5, 6, 9, 10, 11, 12, 12/1, 14, 16/1, 18, 23, 25, 25/1, проспект М. Жұмабаева, дома № 2, 6.</w:t>
      </w:r>
    </w:p>
    <w:p>
      <w:pPr>
        <w:spacing w:after="0"/>
        <w:ind w:left="0"/>
        <w:jc w:val="left"/>
      </w:pPr>
      <w:r>
        <w:rPr>
          <w:rFonts w:ascii="Times New Roman"/>
          <w:b/>
          <w:i w:val="false"/>
          <w:color w:val="000000"/>
        </w:rPr>
        <w:t xml:space="preserve"> Избирательный участок № 44</w:t>
      </w:r>
      <w:r>
        <w:br/>
      </w:r>
      <w:r>
        <w:rPr>
          <w:rFonts w:ascii="Times New Roman"/>
          <w:b/>
          <w:i w:val="false"/>
          <w:color w:val="000000"/>
        </w:rPr>
        <w:t>(центр – школа-гимназия № 32, проспект Абылай хана, № 25/3)</w:t>
      </w:r>
    </w:p>
    <w:p>
      <w:pPr>
        <w:spacing w:after="0"/>
        <w:ind w:left="0"/>
        <w:jc w:val="both"/>
      </w:pPr>
      <w:r>
        <w:rPr>
          <w:rFonts w:ascii="Times New Roman"/>
          <w:b w:val="false"/>
          <w:i w:val="false"/>
          <w:color w:val="000000"/>
          <w:sz w:val="28"/>
        </w:rPr>
        <w:t>
      Проспект Абылай хана, дома № 17, 17а, 17б, 17/1, 19, 19/1, 19/2, 19/3, 19/4, 21, улица І. Жансүгірұлы, дома № 4/1, 4/2, 4/3, 4/4, 6/1, 6/2, 8/3, 10, 10/1, 10/2, проспект Ш. Құдайбердіұлы, дома № 8, 10, 12, 14, 16, 18.</w:t>
      </w:r>
    </w:p>
    <w:p>
      <w:pPr>
        <w:spacing w:after="0"/>
        <w:ind w:left="0"/>
        <w:jc w:val="left"/>
      </w:pPr>
      <w:r>
        <w:rPr>
          <w:rFonts w:ascii="Times New Roman"/>
          <w:b/>
          <w:i w:val="false"/>
          <w:color w:val="000000"/>
        </w:rPr>
        <w:t xml:space="preserve"> Избирательный участок № 45</w:t>
      </w:r>
      <w:r>
        <w:br/>
      </w:r>
      <w:r>
        <w:rPr>
          <w:rFonts w:ascii="Times New Roman"/>
          <w:b/>
          <w:i w:val="false"/>
          <w:color w:val="000000"/>
        </w:rPr>
        <w:t>(центр – школа-гимназия № 32, проспект Абылай хана, № 25/3)</w:t>
      </w:r>
    </w:p>
    <w:p>
      <w:pPr>
        <w:spacing w:after="0"/>
        <w:ind w:left="0"/>
        <w:jc w:val="both"/>
      </w:pPr>
      <w:r>
        <w:rPr>
          <w:rFonts w:ascii="Times New Roman"/>
          <w:b w:val="false"/>
          <w:i w:val="false"/>
          <w:color w:val="000000"/>
          <w:sz w:val="28"/>
        </w:rPr>
        <w:t>
      Проспект Абылай хана, дома № 25/2, 27/1, улица Манаса, дома № 11/2, 11/3, 13, 13/1, 13/2, 19, 23/1, проспект Ш. Құдайбердіұлы, дома № 3, 5, 20, 22, 24/1.</w:t>
      </w:r>
    </w:p>
    <w:p>
      <w:pPr>
        <w:spacing w:after="0"/>
        <w:ind w:left="0"/>
        <w:jc w:val="left"/>
      </w:pPr>
      <w:r>
        <w:rPr>
          <w:rFonts w:ascii="Times New Roman"/>
          <w:b/>
          <w:i w:val="false"/>
          <w:color w:val="000000"/>
        </w:rPr>
        <w:t xml:space="preserve"> Избирательный участок № 46</w:t>
      </w:r>
      <w:r>
        <w:br/>
      </w:r>
      <w:r>
        <w:rPr>
          <w:rFonts w:ascii="Times New Roman"/>
          <w:b/>
          <w:i w:val="false"/>
          <w:color w:val="000000"/>
        </w:rPr>
        <w:t>(центр – средняя школа № 37, улица күйші Дина, № 44/3)</w:t>
      </w:r>
    </w:p>
    <w:p>
      <w:pPr>
        <w:spacing w:after="0"/>
        <w:ind w:left="0"/>
        <w:jc w:val="both"/>
      </w:pPr>
      <w:r>
        <w:rPr>
          <w:rFonts w:ascii="Times New Roman"/>
          <w:b w:val="false"/>
          <w:i w:val="false"/>
          <w:color w:val="000000"/>
          <w:sz w:val="28"/>
        </w:rPr>
        <w:t>
      Улица Манаса, дома № 20, 20/1, 20/2, 22, 22/3, 23/5, улица К. Рысқұлбекова, дом № 27/3, проспект Ш. Құдайбердіұлы, дома № 28, 30, 30/1, 32, улица күйші Дина, дома № 46, 46/1, 46/2.</w:t>
      </w:r>
    </w:p>
    <w:p>
      <w:pPr>
        <w:spacing w:after="0"/>
        <w:ind w:left="0"/>
        <w:jc w:val="left"/>
      </w:pPr>
      <w:r>
        <w:rPr>
          <w:rFonts w:ascii="Times New Roman"/>
          <w:b/>
          <w:i w:val="false"/>
          <w:color w:val="000000"/>
        </w:rPr>
        <w:t xml:space="preserve"> Избирательный участок № 47</w:t>
      </w:r>
      <w:r>
        <w:br/>
      </w:r>
      <w:r>
        <w:rPr>
          <w:rFonts w:ascii="Times New Roman"/>
          <w:b/>
          <w:i w:val="false"/>
          <w:color w:val="000000"/>
        </w:rPr>
        <w:t>(центр – средняя школа № 37, улица күйші Дина, № 44/3)</w:t>
      </w:r>
    </w:p>
    <w:p>
      <w:pPr>
        <w:spacing w:after="0"/>
        <w:ind w:left="0"/>
        <w:jc w:val="both"/>
      </w:pPr>
      <w:r>
        <w:rPr>
          <w:rFonts w:ascii="Times New Roman"/>
          <w:b w:val="false"/>
          <w:i w:val="false"/>
          <w:color w:val="000000"/>
          <w:sz w:val="28"/>
        </w:rPr>
        <w:t>
      Улица Қ. Рысқұлбекова, дома № 5, 7, 7/1, 9, 11, 11/1, 11/2, 11/3, 11/4, 13, 15, 17, 19, 25, 27, 27/1, 27/2, проспект Ш. Құдайбердіұлы, дома № 17/3, 17/4, 19/1, 19/2, 19/3, улица күйші Дина, дом № 46/3.</w:t>
      </w:r>
    </w:p>
    <w:p>
      <w:pPr>
        <w:spacing w:after="0"/>
        <w:ind w:left="0"/>
        <w:jc w:val="left"/>
      </w:pPr>
      <w:r>
        <w:rPr>
          <w:rFonts w:ascii="Times New Roman"/>
          <w:b/>
          <w:i w:val="false"/>
          <w:color w:val="000000"/>
        </w:rPr>
        <w:t xml:space="preserve"> Избирательный участок № 48</w:t>
      </w:r>
      <w:r>
        <w:br/>
      </w:r>
      <w:r>
        <w:rPr>
          <w:rFonts w:ascii="Times New Roman"/>
          <w:b/>
          <w:i w:val="false"/>
          <w:color w:val="000000"/>
        </w:rPr>
        <w:t>(центр – средняя школа № 37, улица күйші Дина, № 44/3)</w:t>
      </w:r>
    </w:p>
    <w:p>
      <w:pPr>
        <w:spacing w:after="0"/>
        <w:ind w:left="0"/>
        <w:jc w:val="both"/>
      </w:pPr>
      <w:r>
        <w:rPr>
          <w:rFonts w:ascii="Times New Roman"/>
          <w:b w:val="false"/>
          <w:i w:val="false"/>
          <w:color w:val="000000"/>
          <w:sz w:val="28"/>
        </w:rPr>
        <w:t>
      Проспект Абылай хана, дома № 35, 37, 37/1, 39, 41, 41/1, 41/2, 43, 43/1, улица күйші Дина, дома № 36, 36/1, 36/2, 36/3, 38, 40, 40/1, 42, 42/2, 44, 44а, 44/1, 44/2.</w:t>
      </w:r>
    </w:p>
    <w:p>
      <w:pPr>
        <w:spacing w:after="0"/>
        <w:ind w:left="0"/>
        <w:jc w:val="left"/>
      </w:pPr>
      <w:r>
        <w:rPr>
          <w:rFonts w:ascii="Times New Roman"/>
          <w:b/>
          <w:i w:val="false"/>
          <w:color w:val="000000"/>
        </w:rPr>
        <w:t xml:space="preserve"> Избирательный участок № 49</w:t>
      </w:r>
      <w:r>
        <w:br/>
      </w:r>
      <w:r>
        <w:rPr>
          <w:rFonts w:ascii="Times New Roman"/>
          <w:b/>
          <w:i w:val="false"/>
          <w:color w:val="000000"/>
        </w:rPr>
        <w:t>(центр – школа-лицей № 38, улица Ғ. Мүсірепова, № 8/2)</w:t>
      </w:r>
    </w:p>
    <w:p>
      <w:pPr>
        <w:spacing w:after="0"/>
        <w:ind w:left="0"/>
        <w:jc w:val="both"/>
      </w:pPr>
      <w:r>
        <w:rPr>
          <w:rFonts w:ascii="Times New Roman"/>
          <w:b w:val="false"/>
          <w:i w:val="false"/>
          <w:color w:val="000000"/>
          <w:sz w:val="28"/>
        </w:rPr>
        <w:t>
      Проспект Абылай хана, дома № 49, 49/1, 49/2, 51, улица Ғ. Мүсірепова, дома № 1, 5, 5/1, 5/2, 7, 7/3, проспект Ш. Құдайбердіұлы, дом № 40.</w:t>
      </w:r>
    </w:p>
    <w:p>
      <w:pPr>
        <w:spacing w:after="0"/>
        <w:ind w:left="0"/>
        <w:jc w:val="left"/>
      </w:pPr>
      <w:r>
        <w:rPr>
          <w:rFonts w:ascii="Times New Roman"/>
          <w:b/>
          <w:i w:val="false"/>
          <w:color w:val="000000"/>
        </w:rPr>
        <w:t xml:space="preserve"> Избирательный участок № 50</w:t>
      </w:r>
      <w:r>
        <w:br/>
      </w:r>
      <w:r>
        <w:rPr>
          <w:rFonts w:ascii="Times New Roman"/>
          <w:b/>
          <w:i w:val="false"/>
          <w:color w:val="000000"/>
        </w:rPr>
        <w:t>(центр – школа-лицей № 38, улица Ғ. Мүсірепова, № 8/2)</w:t>
      </w:r>
    </w:p>
    <w:p>
      <w:pPr>
        <w:spacing w:after="0"/>
        <w:ind w:left="0"/>
        <w:jc w:val="both"/>
      </w:pPr>
      <w:r>
        <w:rPr>
          <w:rFonts w:ascii="Times New Roman"/>
          <w:b w:val="false"/>
          <w:i w:val="false"/>
          <w:color w:val="000000"/>
          <w:sz w:val="28"/>
        </w:rPr>
        <w:t>
      Улица Ғ. Мүсірепова, дома № 2, 2/1, 2/2, 4, 6, 6/1, 6/2, 6/3, 9, 10, 10/2, 10/3, 12, 14, 14/1, проспект Ш. Құдайбердіұлы, дома № 42, 44, 46, проспект Абылай хана, дома № 55, 55/1.</w:t>
      </w:r>
    </w:p>
    <w:p>
      <w:pPr>
        <w:spacing w:after="0"/>
        <w:ind w:left="0"/>
        <w:jc w:val="left"/>
      </w:pPr>
      <w:r>
        <w:rPr>
          <w:rFonts w:ascii="Times New Roman"/>
          <w:b/>
          <w:i w:val="false"/>
          <w:color w:val="000000"/>
        </w:rPr>
        <w:t xml:space="preserve"> Избирательный участок № 51</w:t>
      </w:r>
      <w:r>
        <w:br/>
      </w:r>
      <w:r>
        <w:rPr>
          <w:rFonts w:ascii="Times New Roman"/>
          <w:b/>
          <w:i w:val="false"/>
          <w:color w:val="000000"/>
        </w:rPr>
        <w:t>(центр – ГКП "Центр пассажирских перевозок",</w:t>
      </w:r>
      <w:r>
        <w:br/>
      </w:r>
      <w:r>
        <w:rPr>
          <w:rFonts w:ascii="Times New Roman"/>
          <w:b/>
          <w:i w:val="false"/>
          <w:color w:val="000000"/>
        </w:rPr>
        <w:t>проспект Абылай хана, № 57/1)</w:t>
      </w:r>
    </w:p>
    <w:p>
      <w:pPr>
        <w:spacing w:after="0"/>
        <w:ind w:left="0"/>
        <w:jc w:val="both"/>
      </w:pPr>
      <w:r>
        <w:rPr>
          <w:rFonts w:ascii="Times New Roman"/>
          <w:b w:val="false"/>
          <w:i w:val="false"/>
          <w:color w:val="000000"/>
          <w:sz w:val="28"/>
        </w:rPr>
        <w:t>
      Проспект Абылай хана, дома № 57, 57/1, 57/2, 59, 59/1, улица Ғ. Мұстафина, дома № 1, 1/1, 1/2, 1/3, 3, 3/1, 3/2, 3/3, 5, 5/1, 7,7/1, 7/2, 9, улица Ғ. Мүсірепова, дома № 4/2, 6/4.</w:t>
      </w:r>
    </w:p>
    <w:p>
      <w:pPr>
        <w:spacing w:after="0"/>
        <w:ind w:left="0"/>
        <w:jc w:val="left"/>
      </w:pPr>
      <w:r>
        <w:rPr>
          <w:rFonts w:ascii="Times New Roman"/>
          <w:b/>
          <w:i w:val="false"/>
          <w:color w:val="000000"/>
        </w:rPr>
        <w:t xml:space="preserve"> Избирательный участок № 52</w:t>
      </w:r>
      <w:r>
        <w:br/>
      </w:r>
      <w:r>
        <w:rPr>
          <w:rFonts w:ascii="Times New Roman"/>
          <w:b/>
          <w:i w:val="false"/>
          <w:color w:val="000000"/>
        </w:rPr>
        <w:t>(центр – школа-гимназия № 52, улица Бурабай, № 38)</w:t>
      </w:r>
    </w:p>
    <w:p>
      <w:pPr>
        <w:spacing w:after="0"/>
        <w:ind w:left="0"/>
        <w:jc w:val="both"/>
      </w:pPr>
      <w:r>
        <w:rPr>
          <w:rFonts w:ascii="Times New Roman"/>
          <w:b w:val="false"/>
          <w:i w:val="false"/>
          <w:color w:val="000000"/>
          <w:sz w:val="28"/>
        </w:rPr>
        <w:t>
      От проспекта Абылай хана по четной стороне улицы Ғ. Мұстафина до улицы Қобыланды батыра, по четной стороне улицы Қобыланды батыра до улицы Есіл, по нечетной стороне улицы Есіл до проспекта Абылай хана, по нечетной стороне проспекта Абылай хана до улицы Ғ. Мұстафина.</w:t>
      </w:r>
    </w:p>
    <w:p>
      <w:pPr>
        <w:spacing w:after="0"/>
        <w:ind w:left="0"/>
        <w:jc w:val="left"/>
      </w:pPr>
      <w:r>
        <w:rPr>
          <w:rFonts w:ascii="Times New Roman"/>
          <w:b/>
          <w:i w:val="false"/>
          <w:color w:val="000000"/>
        </w:rPr>
        <w:t xml:space="preserve"> Избирательный участок № 53</w:t>
      </w:r>
      <w:r>
        <w:br/>
      </w:r>
      <w:r>
        <w:rPr>
          <w:rFonts w:ascii="Times New Roman"/>
          <w:b/>
          <w:i w:val="false"/>
          <w:color w:val="000000"/>
        </w:rPr>
        <w:t>(центр – 1-й оздоровительный комплекс школы Министерства</w:t>
      </w:r>
      <w:r>
        <w:br/>
      </w:r>
      <w:r>
        <w:rPr>
          <w:rFonts w:ascii="Times New Roman"/>
          <w:b/>
          <w:i w:val="false"/>
          <w:color w:val="000000"/>
        </w:rPr>
        <w:t>внутренних дел Республики Казахстан, жилой массив</w:t>
      </w:r>
      <w:r>
        <w:br/>
      </w:r>
      <w:r>
        <w:rPr>
          <w:rFonts w:ascii="Times New Roman"/>
          <w:b/>
          <w:i w:val="false"/>
          <w:color w:val="000000"/>
        </w:rPr>
        <w:t>Железнодорожный)</w:t>
      </w:r>
    </w:p>
    <w:p>
      <w:pPr>
        <w:spacing w:after="0"/>
        <w:ind w:left="0"/>
        <w:jc w:val="both"/>
      </w:pPr>
      <w:r>
        <w:rPr>
          <w:rFonts w:ascii="Times New Roman"/>
          <w:b w:val="false"/>
          <w:i w:val="false"/>
          <w:color w:val="000000"/>
          <w:sz w:val="28"/>
        </w:rPr>
        <w:t>
      Жилые дома улицам В. Маяковского, Ақтасты, Ж. Жабаева, Біржан сала, Ащысай, Көкжазық, Т. Әубәкірова, Ақжар, М. Горького, Т. Мұсабаева, Керегетас, Қарасай батыра, Н. Төреқұлұлы в границах жилого массива Железнодорожный.</w:t>
      </w:r>
    </w:p>
    <w:p>
      <w:pPr>
        <w:spacing w:after="0"/>
        <w:ind w:left="0"/>
        <w:jc w:val="left"/>
      </w:pPr>
      <w:r>
        <w:rPr>
          <w:rFonts w:ascii="Times New Roman"/>
          <w:b/>
          <w:i w:val="false"/>
          <w:color w:val="000000"/>
        </w:rPr>
        <w:t xml:space="preserve"> Избирательный участок № 54</w:t>
      </w:r>
      <w:r>
        <w:br/>
      </w:r>
      <w:r>
        <w:rPr>
          <w:rFonts w:ascii="Times New Roman"/>
          <w:b/>
          <w:i w:val="false"/>
          <w:color w:val="000000"/>
        </w:rPr>
        <w:t>(центр – средняя школа № 29, жилой массив Железнодорожный)</w:t>
      </w:r>
    </w:p>
    <w:p>
      <w:pPr>
        <w:spacing w:after="0"/>
        <w:ind w:left="0"/>
        <w:jc w:val="both"/>
      </w:pPr>
      <w:r>
        <w:rPr>
          <w:rFonts w:ascii="Times New Roman"/>
          <w:b w:val="false"/>
          <w:i w:val="false"/>
          <w:color w:val="000000"/>
          <w:sz w:val="28"/>
        </w:rPr>
        <w:t>
      Жилые дома в границах жилого массива Железнодорожный, улицы Акмешіт, Иманақ, Ә. Молдағұловой, СМУ-1, Бірлік, Шалқар, в/ч 68665, разъезд № 101, мехлесхоз Чубары.</w:t>
      </w:r>
    </w:p>
    <w:p>
      <w:pPr>
        <w:spacing w:after="0"/>
        <w:ind w:left="0"/>
        <w:jc w:val="left"/>
      </w:pPr>
      <w:r>
        <w:rPr>
          <w:rFonts w:ascii="Times New Roman"/>
          <w:b/>
          <w:i w:val="false"/>
          <w:color w:val="000000"/>
        </w:rPr>
        <w:t xml:space="preserve"> Избирательный участок № 55</w:t>
      </w:r>
      <w:r>
        <w:br/>
      </w:r>
      <w:r>
        <w:rPr>
          <w:rFonts w:ascii="Times New Roman"/>
          <w:b/>
          <w:i w:val="false"/>
          <w:color w:val="000000"/>
        </w:rPr>
        <w:t>(центр – средняя школа № 13, жилой массив Промышленный)</w:t>
      </w:r>
    </w:p>
    <w:p>
      <w:pPr>
        <w:spacing w:after="0"/>
        <w:ind w:left="0"/>
        <w:jc w:val="both"/>
      </w:pPr>
      <w:r>
        <w:rPr>
          <w:rFonts w:ascii="Times New Roman"/>
          <w:b w:val="false"/>
          <w:i w:val="false"/>
          <w:color w:val="000000"/>
          <w:sz w:val="28"/>
        </w:rPr>
        <w:t>
      Дома по улицам Бәйшешек, Көкарал, Көкжелек, Б. Серікбаева жилых массивов Промышленный, Юго-Восток от улицы Қобда по улице М. Төлебаева до улицы Айнакөл, по улице Айнакөл до улицы Қордай, по улице Қордай до улицы М. Шоқай, по нечетной стороне улицы М. Шоқай до улицы Көкжелек, по улице Көкжелек до улицы М. Төлебаева.</w:t>
      </w:r>
    </w:p>
    <w:p>
      <w:pPr>
        <w:spacing w:after="0"/>
        <w:ind w:left="0"/>
        <w:jc w:val="left"/>
      </w:pPr>
      <w:r>
        <w:rPr>
          <w:rFonts w:ascii="Times New Roman"/>
          <w:b/>
          <w:i w:val="false"/>
          <w:color w:val="000000"/>
        </w:rPr>
        <w:t xml:space="preserve"> Избирательный участок № 56</w:t>
      </w:r>
      <w:r>
        <w:br/>
      </w:r>
      <w:r>
        <w:rPr>
          <w:rFonts w:ascii="Times New Roman"/>
          <w:b/>
          <w:i w:val="false"/>
          <w:color w:val="000000"/>
        </w:rPr>
        <w:t>(центр – средняя школа № 57, жилой массив Промышленный)</w:t>
      </w:r>
    </w:p>
    <w:p>
      <w:pPr>
        <w:spacing w:after="0"/>
        <w:ind w:left="0"/>
        <w:jc w:val="both"/>
      </w:pPr>
      <w:r>
        <w:rPr>
          <w:rFonts w:ascii="Times New Roman"/>
          <w:b w:val="false"/>
          <w:i w:val="false"/>
          <w:color w:val="000000"/>
          <w:sz w:val="28"/>
        </w:rPr>
        <w:t>
      Дома № 1, 2, 2/1, 3, 5, 6, 7, 8, 9, 9а, 10 по улице Шалкөде, по улице Қарасу, включая четную сторону улицы М. Шоқай, улицы Г. Маркова, Игишева, Бастөбе, переулок Жігер, включая садоводческие общества в дачных массивах Промышленный.</w:t>
      </w:r>
    </w:p>
    <w:p>
      <w:pPr>
        <w:spacing w:after="0"/>
        <w:ind w:left="0"/>
        <w:jc w:val="left"/>
      </w:pPr>
      <w:r>
        <w:rPr>
          <w:rFonts w:ascii="Times New Roman"/>
          <w:b/>
          <w:i w:val="false"/>
          <w:color w:val="000000"/>
        </w:rPr>
        <w:t xml:space="preserve"> Избирательный участок № 57</w:t>
      </w:r>
      <w:r>
        <w:br/>
      </w:r>
      <w:r>
        <w:rPr>
          <w:rFonts w:ascii="Times New Roman"/>
          <w:b/>
          <w:i w:val="false"/>
          <w:color w:val="000000"/>
        </w:rPr>
        <w:t>(центр – средняя школа № 57, жилой массив Промышленный,</w:t>
      </w:r>
      <w:r>
        <w:br/>
      </w:r>
      <w:r>
        <w:rPr>
          <w:rFonts w:ascii="Times New Roman"/>
          <w:b/>
          <w:i w:val="false"/>
          <w:color w:val="000000"/>
        </w:rPr>
        <w:t>улица Шарбақты, № 46)</w:t>
      </w:r>
    </w:p>
    <w:p>
      <w:pPr>
        <w:spacing w:after="0"/>
        <w:ind w:left="0"/>
        <w:jc w:val="both"/>
      </w:pPr>
      <w:r>
        <w:rPr>
          <w:rFonts w:ascii="Times New Roman"/>
          <w:b w:val="false"/>
          <w:i w:val="false"/>
          <w:color w:val="000000"/>
          <w:sz w:val="28"/>
        </w:rPr>
        <w:t>
      Дома по улице Атамұра, Шарбақты, Б. Шолақа, Қапал.</w:t>
      </w:r>
    </w:p>
    <w:p>
      <w:pPr>
        <w:spacing w:after="0"/>
        <w:ind w:left="0"/>
        <w:jc w:val="left"/>
      </w:pPr>
      <w:r>
        <w:rPr>
          <w:rFonts w:ascii="Times New Roman"/>
          <w:b/>
          <w:i w:val="false"/>
          <w:color w:val="000000"/>
        </w:rPr>
        <w:t xml:space="preserve"> Избирательный участок № 58</w:t>
      </w:r>
      <w:r>
        <w:br/>
      </w:r>
      <w:r>
        <w:rPr>
          <w:rFonts w:ascii="Times New Roman"/>
          <w:b/>
          <w:i w:val="false"/>
          <w:color w:val="000000"/>
        </w:rPr>
        <w:t>(центр – средняя школа № 43, жилой массив Мичурино)</w:t>
      </w:r>
    </w:p>
    <w:p>
      <w:pPr>
        <w:spacing w:after="0"/>
        <w:ind w:left="0"/>
        <w:jc w:val="both"/>
      </w:pPr>
      <w:r>
        <w:rPr>
          <w:rFonts w:ascii="Times New Roman"/>
          <w:b w:val="false"/>
          <w:i w:val="false"/>
          <w:color w:val="000000"/>
          <w:sz w:val="28"/>
        </w:rPr>
        <w:t>
      Дома в границах жилого массива Мичурино.</w:t>
      </w:r>
    </w:p>
    <w:p>
      <w:pPr>
        <w:spacing w:after="0"/>
        <w:ind w:left="0"/>
        <w:jc w:val="left"/>
      </w:pPr>
      <w:r>
        <w:rPr>
          <w:rFonts w:ascii="Times New Roman"/>
          <w:b/>
          <w:i w:val="false"/>
          <w:color w:val="000000"/>
        </w:rPr>
        <w:t xml:space="preserve"> Избирательный участок № 59</w:t>
      </w:r>
      <w:r>
        <w:br/>
      </w:r>
      <w:r>
        <w:rPr>
          <w:rFonts w:ascii="Times New Roman"/>
          <w:b/>
          <w:i w:val="false"/>
          <w:color w:val="000000"/>
        </w:rPr>
        <w:t>(центр – средняя школа № 44, жилой массив Интернациональный)</w:t>
      </w:r>
    </w:p>
    <w:p>
      <w:pPr>
        <w:spacing w:after="0"/>
        <w:ind w:left="0"/>
        <w:jc w:val="both"/>
      </w:pPr>
      <w:r>
        <w:rPr>
          <w:rFonts w:ascii="Times New Roman"/>
          <w:b w:val="false"/>
          <w:i w:val="false"/>
          <w:color w:val="000000"/>
          <w:sz w:val="28"/>
        </w:rPr>
        <w:t>
      Дома в границах жилого массива Интернациональный, микрорайона Достық.</w:t>
      </w:r>
    </w:p>
    <w:p>
      <w:pPr>
        <w:spacing w:after="0"/>
        <w:ind w:left="0"/>
        <w:jc w:val="left"/>
      </w:pPr>
      <w:r>
        <w:rPr>
          <w:rFonts w:ascii="Times New Roman"/>
          <w:b/>
          <w:i w:val="false"/>
          <w:color w:val="000000"/>
        </w:rPr>
        <w:t xml:space="preserve"> Избирательный участок № 60</w:t>
      </w:r>
      <w:r>
        <w:br/>
      </w:r>
      <w:r>
        <w:rPr>
          <w:rFonts w:ascii="Times New Roman"/>
          <w:b/>
          <w:i w:val="false"/>
          <w:color w:val="000000"/>
        </w:rPr>
        <w:t>(центр – средняя школа № 42, жилой массив Күйгенжар)</w:t>
      </w:r>
    </w:p>
    <w:p>
      <w:pPr>
        <w:spacing w:after="0"/>
        <w:ind w:left="0"/>
        <w:jc w:val="both"/>
      </w:pPr>
      <w:r>
        <w:rPr>
          <w:rFonts w:ascii="Times New Roman"/>
          <w:b w:val="false"/>
          <w:i w:val="false"/>
          <w:color w:val="000000"/>
          <w:sz w:val="28"/>
        </w:rPr>
        <w:t>
      Дома в жилом массиве Күйгенжар.</w:t>
      </w:r>
    </w:p>
    <w:p>
      <w:pPr>
        <w:spacing w:after="0"/>
        <w:ind w:left="0"/>
        <w:jc w:val="left"/>
      </w:pPr>
      <w:r>
        <w:rPr>
          <w:rFonts w:ascii="Times New Roman"/>
          <w:b/>
          <w:i w:val="false"/>
          <w:color w:val="000000"/>
        </w:rPr>
        <w:t xml:space="preserve"> Избирательный участок № 61</w:t>
      </w:r>
      <w:r>
        <w:br/>
      </w:r>
      <w:r>
        <w:rPr>
          <w:rFonts w:ascii="Times New Roman"/>
          <w:b/>
          <w:i w:val="false"/>
          <w:color w:val="000000"/>
        </w:rPr>
        <w:t>(центр – школа-лицей № 64, улица Ғ. Мүсірепова, № 15)</w:t>
      </w:r>
    </w:p>
    <w:p>
      <w:pPr>
        <w:spacing w:after="0"/>
        <w:ind w:left="0"/>
        <w:jc w:val="both"/>
      </w:pPr>
      <w:r>
        <w:rPr>
          <w:rFonts w:ascii="Times New Roman"/>
          <w:b w:val="false"/>
          <w:i w:val="false"/>
          <w:color w:val="000000"/>
          <w:sz w:val="28"/>
        </w:rPr>
        <w:t>
      Улица Ғ. Мұстафина дома № 21, 21/1, 21/2, 21/3, 21/4, 21/5, 21/6, 21/7.</w:t>
      </w:r>
    </w:p>
    <w:p>
      <w:pPr>
        <w:spacing w:after="0"/>
        <w:ind w:left="0"/>
        <w:jc w:val="left"/>
      </w:pPr>
      <w:r>
        <w:rPr>
          <w:rFonts w:ascii="Times New Roman"/>
          <w:b/>
          <w:i w:val="false"/>
          <w:color w:val="000000"/>
        </w:rPr>
        <w:t xml:space="preserve"> Избирательный участок № 62</w:t>
      </w:r>
      <w:r>
        <w:br/>
      </w:r>
      <w:r>
        <w:rPr>
          <w:rFonts w:ascii="Times New Roman"/>
          <w:b/>
          <w:i w:val="false"/>
          <w:color w:val="000000"/>
        </w:rPr>
        <w:t>(центр – гуманитарно-технический колледж, улица Циолковского, № 5)</w:t>
      </w:r>
    </w:p>
    <w:p>
      <w:pPr>
        <w:spacing w:after="0"/>
        <w:ind w:left="0"/>
        <w:jc w:val="both"/>
      </w:pPr>
      <w:r>
        <w:rPr>
          <w:rFonts w:ascii="Times New Roman"/>
          <w:b w:val="false"/>
          <w:i w:val="false"/>
          <w:color w:val="000000"/>
          <w:sz w:val="28"/>
        </w:rPr>
        <w:t>
      От улицы Кенесары по четной стороне улицы Е. Брусиловского до улицы Л. Толстого, по нечетной стороне улицы Л. Толстого до улицы Ә. Сембинова, по четной стороне улице Ә. Сембинова до улицы Ш. Жиенқұловой, по четной стороне улицы Ш. Жиенқұловой до проспекта Бөгенбай батыра, по четной стороне проспекта Бөгенбай батыра до железной дороги, вдоль железной дороги до улицы А. Жұбанова, по нечетной стороне улицы А. Жұбанова до улицы Кенесары, по нечетной стороне улицы Кенесары до улицы Е. Брусиловского.</w:t>
      </w:r>
    </w:p>
    <w:p>
      <w:pPr>
        <w:spacing w:after="0"/>
        <w:ind w:left="0"/>
        <w:jc w:val="left"/>
      </w:pPr>
      <w:r>
        <w:rPr>
          <w:rFonts w:ascii="Times New Roman"/>
          <w:b/>
          <w:i w:val="false"/>
          <w:color w:val="000000"/>
        </w:rPr>
        <w:t xml:space="preserve"> Избирательный участок № 63</w:t>
      </w:r>
      <w:r>
        <w:br/>
      </w:r>
      <w:r>
        <w:rPr>
          <w:rFonts w:ascii="Times New Roman"/>
          <w:b/>
          <w:i w:val="false"/>
          <w:color w:val="000000"/>
        </w:rPr>
        <w:t>(центр – школа-лицей № 50, улица Күйші Дина, № 6)</w:t>
      </w:r>
    </w:p>
    <w:p>
      <w:pPr>
        <w:spacing w:after="0"/>
        <w:ind w:left="0"/>
        <w:jc w:val="both"/>
      </w:pPr>
      <w:r>
        <w:rPr>
          <w:rFonts w:ascii="Times New Roman"/>
          <w:b w:val="false"/>
          <w:i w:val="false"/>
          <w:color w:val="000000"/>
          <w:sz w:val="28"/>
        </w:rPr>
        <w:t>
      Проспект Тәуелсiздiк, дома № 10, 12, 12/1, 12/2, 14, 14/1, 14/2, 16, улица Күйші Дина, дома № 1, 1/1, 3/1, 5, 5/1, 7, улица А. Петрова, дома № 12/3, 14, 14/1, 14/2, 14/3.</w:t>
      </w:r>
    </w:p>
    <w:p>
      <w:pPr>
        <w:spacing w:after="0"/>
        <w:ind w:left="0"/>
        <w:jc w:val="left"/>
      </w:pPr>
      <w:r>
        <w:rPr>
          <w:rFonts w:ascii="Times New Roman"/>
          <w:b/>
          <w:i w:val="false"/>
          <w:color w:val="000000"/>
        </w:rPr>
        <w:t xml:space="preserve"> Избирательный участок № 64</w:t>
      </w:r>
      <w:r>
        <w:br/>
      </w:r>
      <w:r>
        <w:rPr>
          <w:rFonts w:ascii="Times New Roman"/>
          <w:b/>
          <w:i w:val="false"/>
          <w:color w:val="000000"/>
        </w:rPr>
        <w:t>(центр – школа-лицей № 50, улица Күйші Дина, № 6)</w:t>
      </w:r>
    </w:p>
    <w:p>
      <w:pPr>
        <w:spacing w:after="0"/>
        <w:ind w:left="0"/>
        <w:jc w:val="both"/>
      </w:pPr>
      <w:r>
        <w:rPr>
          <w:rFonts w:ascii="Times New Roman"/>
          <w:b w:val="false"/>
          <w:i w:val="false"/>
          <w:color w:val="000000"/>
          <w:sz w:val="28"/>
        </w:rPr>
        <w:t>
      Улица Күйші Дина, дома № 4, 8, 8/1, 8/2, 9, 10, 11, 12, 12/1, 12/2, 13, 13/1, 14, 15, улица Б. Майлина, дома № 7/1, 7/2, улица Қ. Сәтбаев дом № 15.</w:t>
      </w:r>
    </w:p>
    <w:p>
      <w:pPr>
        <w:spacing w:after="0"/>
        <w:ind w:left="0"/>
        <w:jc w:val="left"/>
      </w:pPr>
      <w:r>
        <w:rPr>
          <w:rFonts w:ascii="Times New Roman"/>
          <w:b/>
          <w:i w:val="false"/>
          <w:color w:val="000000"/>
        </w:rPr>
        <w:t xml:space="preserve"> Избирательный участок № 65</w:t>
      </w:r>
      <w:r>
        <w:br/>
      </w:r>
      <w:r>
        <w:rPr>
          <w:rFonts w:ascii="Times New Roman"/>
          <w:b/>
          <w:i w:val="false"/>
          <w:color w:val="000000"/>
        </w:rPr>
        <w:t>(центр – школа-лицей № 48, улица Ж. Жирентаева, № 15/2)</w:t>
      </w:r>
    </w:p>
    <w:p>
      <w:pPr>
        <w:spacing w:after="0"/>
        <w:ind w:left="0"/>
        <w:jc w:val="both"/>
      </w:pPr>
      <w:r>
        <w:rPr>
          <w:rFonts w:ascii="Times New Roman"/>
          <w:b w:val="false"/>
          <w:i w:val="false"/>
          <w:color w:val="000000"/>
          <w:sz w:val="28"/>
        </w:rPr>
        <w:t>
      Улица Кажымукана, дома № 14, 14/1, 16, 18, 18/2, 20, 22, улица Ж. Жирентаева дома № 19, 21, 22, улица Қ. Сәтбаева, дома № 4/2, 6/1.</w:t>
      </w:r>
    </w:p>
    <w:p>
      <w:pPr>
        <w:spacing w:after="0"/>
        <w:ind w:left="0"/>
        <w:jc w:val="left"/>
      </w:pPr>
      <w:r>
        <w:rPr>
          <w:rFonts w:ascii="Times New Roman"/>
          <w:b/>
          <w:i w:val="false"/>
          <w:color w:val="000000"/>
        </w:rPr>
        <w:t xml:space="preserve"> Избирательный участок № 66</w:t>
      </w:r>
      <w:r>
        <w:br/>
      </w:r>
      <w:r>
        <w:rPr>
          <w:rFonts w:ascii="Times New Roman"/>
          <w:b/>
          <w:i w:val="false"/>
          <w:color w:val="000000"/>
        </w:rPr>
        <w:t>(центр – средняя школа № 48, улица Ж. Жирентаева, № 15/2)</w:t>
      </w:r>
    </w:p>
    <w:p>
      <w:pPr>
        <w:spacing w:after="0"/>
        <w:ind w:left="0"/>
        <w:jc w:val="both"/>
      </w:pPr>
      <w:r>
        <w:rPr>
          <w:rFonts w:ascii="Times New Roman"/>
          <w:b w:val="false"/>
          <w:i w:val="false"/>
          <w:color w:val="000000"/>
          <w:sz w:val="28"/>
        </w:rPr>
        <w:t>
      Улица Ж. Жирентаева, дома № 9,10, 13,13/1, 15/1, улица А. Петрова, дома № 21, 21/2, 21/3, 26, 26/1, 28/1, 32/1, 32/2, проспект М. Жұмабаева, дома № 11,13.</w:t>
      </w:r>
    </w:p>
    <w:p>
      <w:pPr>
        <w:spacing w:after="0"/>
        <w:ind w:left="0"/>
        <w:jc w:val="left"/>
      </w:pPr>
      <w:r>
        <w:rPr>
          <w:rFonts w:ascii="Times New Roman"/>
          <w:b/>
          <w:i w:val="false"/>
          <w:color w:val="000000"/>
        </w:rPr>
        <w:t xml:space="preserve"> Избирательный участок № 67</w:t>
      </w:r>
      <w:r>
        <w:br/>
      </w:r>
      <w:r>
        <w:rPr>
          <w:rFonts w:ascii="Times New Roman"/>
          <w:b/>
          <w:i w:val="false"/>
          <w:color w:val="000000"/>
        </w:rPr>
        <w:t>(центр – медицинский колледж, проспект Ш. Құдайбердіулы, № 16)</w:t>
      </w:r>
    </w:p>
    <w:p>
      <w:pPr>
        <w:spacing w:after="0"/>
        <w:ind w:left="0"/>
        <w:jc w:val="both"/>
      </w:pPr>
      <w:r>
        <w:rPr>
          <w:rFonts w:ascii="Times New Roman"/>
          <w:b w:val="false"/>
          <w:i w:val="false"/>
          <w:color w:val="000000"/>
          <w:sz w:val="28"/>
        </w:rPr>
        <w:t>
      Проспект Абылай хана, дома № 27/3,29/1, 29/2, 33, улица Манаса, дома № 3, 3/1, 5, 6, 6/1, 7, 8, 9, 11/1, улица Күйші Дина, дома № 35, 37,39, 39/1,41.</w:t>
      </w:r>
    </w:p>
    <w:p>
      <w:pPr>
        <w:spacing w:after="0"/>
        <w:ind w:left="0"/>
        <w:jc w:val="left"/>
      </w:pPr>
      <w:r>
        <w:rPr>
          <w:rFonts w:ascii="Times New Roman"/>
          <w:b/>
          <w:i w:val="false"/>
          <w:color w:val="000000"/>
        </w:rPr>
        <w:t xml:space="preserve"> Избирательный участок № 68</w:t>
      </w:r>
      <w:r>
        <w:br/>
      </w:r>
      <w:r>
        <w:rPr>
          <w:rFonts w:ascii="Times New Roman"/>
          <w:b/>
          <w:i w:val="false"/>
          <w:color w:val="000000"/>
        </w:rPr>
        <w:t>(центр – средняя школа № 51, улица Аманат, № 5)</w:t>
      </w:r>
    </w:p>
    <w:p>
      <w:pPr>
        <w:spacing w:after="0"/>
        <w:ind w:left="0"/>
        <w:jc w:val="both"/>
      </w:pPr>
      <w:r>
        <w:rPr>
          <w:rFonts w:ascii="Times New Roman"/>
          <w:b w:val="false"/>
          <w:i w:val="false"/>
          <w:color w:val="000000"/>
          <w:sz w:val="28"/>
        </w:rPr>
        <w:t>
      От улицы Айнакөл по улице М. Төлебаева до проспекта Б. Момышұлы, по четной стороне проспекта Б. Момышұлы до проспекта М. Жұмабаева, по четной стороне проспекта М. Жұмабаева до улицы Айнакөл, по нечетной стороне улицы Айнакөл до улицы М. Төлебаева, включая дома № 28, 28/1, 30, 30/1, 30а по улице Күйші Дина и дом №31 по улице Б. Майлина.</w:t>
      </w:r>
    </w:p>
    <w:p>
      <w:pPr>
        <w:spacing w:after="0"/>
        <w:ind w:left="0"/>
        <w:jc w:val="left"/>
      </w:pPr>
      <w:r>
        <w:rPr>
          <w:rFonts w:ascii="Times New Roman"/>
          <w:b/>
          <w:i w:val="false"/>
          <w:color w:val="000000"/>
        </w:rPr>
        <w:t xml:space="preserve"> Избирательный участок № 69</w:t>
      </w:r>
      <w:r>
        <w:br/>
      </w:r>
      <w:r>
        <w:rPr>
          <w:rFonts w:ascii="Times New Roman"/>
          <w:b/>
          <w:i w:val="false"/>
          <w:color w:val="000000"/>
        </w:rPr>
        <w:t>(центр – средняя школа № 51, улица Аманат, № 5)</w:t>
      </w:r>
    </w:p>
    <w:p>
      <w:pPr>
        <w:spacing w:after="0"/>
        <w:ind w:left="0"/>
        <w:jc w:val="both"/>
      </w:pPr>
      <w:r>
        <w:rPr>
          <w:rFonts w:ascii="Times New Roman"/>
          <w:b w:val="false"/>
          <w:i w:val="false"/>
          <w:color w:val="000000"/>
          <w:sz w:val="28"/>
        </w:rPr>
        <w:t>
      Улица Күйші Дина, дома № 17, 23, 23/1, 23/2, 25, 25/1, 25/2, 26, улица Ж. Жирентаева, дома № 1, 2, 3, 4, 4/1, 5, 6, 6/1, улица Б. Майлина, дома № 23, 29, 29/1.</w:t>
      </w:r>
    </w:p>
    <w:p>
      <w:pPr>
        <w:spacing w:after="0"/>
        <w:ind w:left="0"/>
        <w:jc w:val="left"/>
      </w:pPr>
      <w:r>
        <w:rPr>
          <w:rFonts w:ascii="Times New Roman"/>
          <w:b/>
          <w:i w:val="false"/>
          <w:color w:val="000000"/>
        </w:rPr>
        <w:t xml:space="preserve"> Избирательный участок № 70</w:t>
      </w:r>
      <w:r>
        <w:br/>
      </w:r>
      <w:r>
        <w:rPr>
          <w:rFonts w:ascii="Times New Roman"/>
          <w:b/>
          <w:i w:val="false"/>
          <w:color w:val="000000"/>
        </w:rPr>
        <w:t>(центр – школа-лицей № 53, улица Қарқабат, № 17)</w:t>
      </w:r>
    </w:p>
    <w:p>
      <w:pPr>
        <w:spacing w:after="0"/>
        <w:ind w:left="0"/>
        <w:jc w:val="both"/>
      </w:pPr>
      <w:r>
        <w:rPr>
          <w:rFonts w:ascii="Times New Roman"/>
          <w:b w:val="false"/>
          <w:i w:val="false"/>
          <w:color w:val="000000"/>
          <w:sz w:val="28"/>
        </w:rPr>
        <w:t>
      От проспекта Б. Момышұлы по нечетной стороне проспекта М. Жұмабаева до улицы Обаған, по нечетной стороне улицы Обаған до улицы Қ. Сәтбаева, по четной стороне улицы Қ. Сәтбаева до проспекта Б. Момышұлы, по четной стороне проспекта Б. Момышұлы до проспекта М. Жұмабаева.</w:t>
      </w:r>
    </w:p>
    <w:p>
      <w:pPr>
        <w:spacing w:after="0"/>
        <w:ind w:left="0"/>
        <w:jc w:val="left"/>
      </w:pPr>
      <w:r>
        <w:rPr>
          <w:rFonts w:ascii="Times New Roman"/>
          <w:b/>
          <w:i w:val="false"/>
          <w:color w:val="000000"/>
        </w:rPr>
        <w:t xml:space="preserve"> Избирательный участок № 71</w:t>
      </w:r>
      <w:r>
        <w:br/>
      </w:r>
      <w:r>
        <w:rPr>
          <w:rFonts w:ascii="Times New Roman"/>
          <w:b/>
          <w:i w:val="false"/>
          <w:color w:val="000000"/>
        </w:rPr>
        <w:t>(центр – школа-лицей № 53, улица Қарқабат, № 17)</w:t>
      </w:r>
    </w:p>
    <w:p>
      <w:pPr>
        <w:spacing w:after="0"/>
        <w:ind w:left="0"/>
        <w:jc w:val="both"/>
      </w:pPr>
      <w:r>
        <w:rPr>
          <w:rFonts w:ascii="Times New Roman"/>
          <w:b w:val="false"/>
          <w:i w:val="false"/>
          <w:color w:val="000000"/>
          <w:sz w:val="28"/>
        </w:rPr>
        <w:t>
      От улицы Қ. Сәтбаева по четной стороне проспекта Б. Момышұлы до проспекта Тәуелсiздiк, по четной стороне проспекта Тәуелсiздiк до улицы Жанкент, по нечетной стороне улицы Жанкент до улицы Қ. Сәтбаева, по нечетной стороне улицы Қ. Сәтбаева до проспекта Б. Момышулы, включая дом № 1 по переулку Жайдарман.</w:t>
      </w:r>
    </w:p>
    <w:p>
      <w:pPr>
        <w:spacing w:after="0"/>
        <w:ind w:left="0"/>
        <w:jc w:val="left"/>
      </w:pPr>
      <w:r>
        <w:rPr>
          <w:rFonts w:ascii="Times New Roman"/>
          <w:b/>
          <w:i w:val="false"/>
          <w:color w:val="000000"/>
        </w:rPr>
        <w:t xml:space="preserve"> Избирательный участок № 72</w:t>
      </w:r>
      <w:r>
        <w:br/>
      </w:r>
      <w:r>
        <w:rPr>
          <w:rFonts w:ascii="Times New Roman"/>
          <w:b/>
          <w:i w:val="false"/>
          <w:color w:val="000000"/>
        </w:rPr>
        <w:t>(центр – школа-лицей № 54, улица Ш. Иманбаевой, № 4)</w:t>
      </w:r>
    </w:p>
    <w:p>
      <w:pPr>
        <w:spacing w:after="0"/>
        <w:ind w:left="0"/>
        <w:jc w:val="both"/>
      </w:pPr>
      <w:r>
        <w:rPr>
          <w:rFonts w:ascii="Times New Roman"/>
          <w:b w:val="false"/>
          <w:i w:val="false"/>
          <w:color w:val="000000"/>
          <w:sz w:val="28"/>
        </w:rPr>
        <w:t>
      От улицы Ш. Уәлиханова по четной стороне улицы А. Иманова до улицы Ш. Иманбаевой, по четной стороне улицы Ш. Иманбаевой до улицы А. Бараева по нечетной стороне улицы А. Бараева до улицы Ш. Уәлиханова, по нечетной стороне улицы Ш. Уәлиханова до улицы А. Иманова, включая дом № 5 по улице Ш. Уәлиханова, дом № 17 по улице А. Иманова, дома № 2, 2а, 2б, 2г, 2д,4, 6, 6/1, 8, 10 по улице Жәнібека Тархана.</w:t>
      </w:r>
    </w:p>
    <w:p>
      <w:pPr>
        <w:spacing w:after="0"/>
        <w:ind w:left="0"/>
        <w:jc w:val="left"/>
      </w:pPr>
      <w:r>
        <w:rPr>
          <w:rFonts w:ascii="Times New Roman"/>
          <w:b/>
          <w:i w:val="false"/>
          <w:color w:val="000000"/>
        </w:rPr>
        <w:t xml:space="preserve"> Избирательный участок № 73</w:t>
      </w:r>
      <w:r>
        <w:br/>
      </w:r>
      <w:r>
        <w:rPr>
          <w:rFonts w:ascii="Times New Roman"/>
          <w:b/>
          <w:i w:val="false"/>
          <w:color w:val="000000"/>
        </w:rPr>
        <w:t>(центр – школа-лицей № 64, улица Ғ. Мүсірепова, № 15)</w:t>
      </w:r>
    </w:p>
    <w:p>
      <w:pPr>
        <w:spacing w:after="0"/>
        <w:ind w:left="0"/>
        <w:jc w:val="both"/>
      </w:pPr>
      <w:r>
        <w:rPr>
          <w:rFonts w:ascii="Times New Roman"/>
          <w:b w:val="false"/>
          <w:i w:val="false"/>
          <w:color w:val="000000"/>
          <w:sz w:val="28"/>
        </w:rPr>
        <w:t>
      Улица Ғ. Мұстафина, дома № 13, 13/1, 13А, 15, 15/1, 15/2, проспект Ш. Құдайбердіұлы, дома № 25/1, 25/2, 25/3, 31,31/1.</w:t>
      </w:r>
    </w:p>
    <w:p>
      <w:pPr>
        <w:spacing w:after="0"/>
        <w:ind w:left="0"/>
        <w:jc w:val="left"/>
      </w:pPr>
      <w:r>
        <w:rPr>
          <w:rFonts w:ascii="Times New Roman"/>
          <w:b/>
          <w:i w:val="false"/>
          <w:color w:val="000000"/>
        </w:rPr>
        <w:t xml:space="preserve"> Избирательный участок № 74</w:t>
      </w:r>
      <w:r>
        <w:br/>
      </w:r>
      <w:r>
        <w:rPr>
          <w:rFonts w:ascii="Times New Roman"/>
          <w:b/>
          <w:i w:val="false"/>
          <w:color w:val="000000"/>
        </w:rPr>
        <w:t>(центр – школа-лицей № 64, улица Ғ. Мүсірепова, № 15)</w:t>
      </w:r>
    </w:p>
    <w:p>
      <w:pPr>
        <w:spacing w:after="0"/>
        <w:ind w:left="0"/>
        <w:jc w:val="both"/>
      </w:pPr>
      <w:r>
        <w:rPr>
          <w:rFonts w:ascii="Times New Roman"/>
          <w:b w:val="false"/>
          <w:i w:val="false"/>
          <w:color w:val="000000"/>
          <w:sz w:val="28"/>
        </w:rPr>
        <w:t xml:space="preserve">
      От проспекта Ш. Құдайбердіұлы по четной стороне улицы Қ. Рысқұлбекова до улицы Қобыланды батыра, по четной стороне улицы Қобыланды батыра до улицы Ғ. Мүсірепова, по нечетной стороне улицы Ғ. Мүсірепова до проспекта Ш. Құдайбердіұлы. </w:t>
      </w:r>
    </w:p>
    <w:p>
      <w:pPr>
        <w:spacing w:after="0"/>
        <w:ind w:left="0"/>
        <w:jc w:val="left"/>
      </w:pPr>
      <w:r>
        <w:rPr>
          <w:rFonts w:ascii="Times New Roman"/>
          <w:b/>
          <w:i w:val="false"/>
          <w:color w:val="000000"/>
        </w:rPr>
        <w:t xml:space="preserve"> Избирательный участок № 75</w:t>
      </w:r>
      <w:r>
        <w:br/>
      </w:r>
      <w:r>
        <w:rPr>
          <w:rFonts w:ascii="Times New Roman"/>
          <w:b/>
          <w:i w:val="false"/>
          <w:color w:val="000000"/>
        </w:rPr>
        <w:t>(центр – КГУ "Централизованная библиотечная система г. Астаны", проспект Ш. Құдайбердіұлы, № 25/3)</w:t>
      </w:r>
    </w:p>
    <w:p>
      <w:pPr>
        <w:spacing w:after="0"/>
        <w:ind w:left="0"/>
        <w:jc w:val="both"/>
      </w:pPr>
      <w:r>
        <w:rPr>
          <w:rFonts w:ascii="Times New Roman"/>
          <w:b w:val="false"/>
          <w:i w:val="false"/>
          <w:color w:val="000000"/>
          <w:sz w:val="28"/>
        </w:rPr>
        <w:t>
      Проспект Абылай хана, дом № 47, улица Қ. Рысқұлбекова, дома № 2, 2/1, 2/2, 4, 4/1, 4/2, 4/3, 4/4, 6, 8, 8/1, 8/2, 8/3, проспект Ш. Құдайбердіұлы, дом № 38, улица Ғ. Мүсірепова, дома № 7/1, 7/2.</w:t>
      </w:r>
    </w:p>
    <w:p>
      <w:pPr>
        <w:spacing w:after="0"/>
        <w:ind w:left="0"/>
        <w:jc w:val="left"/>
      </w:pPr>
      <w:r>
        <w:rPr>
          <w:rFonts w:ascii="Times New Roman"/>
          <w:b/>
          <w:i w:val="false"/>
          <w:color w:val="000000"/>
        </w:rPr>
        <w:t xml:space="preserve"> Избирательный участок № 76</w:t>
      </w:r>
      <w:r>
        <w:br/>
      </w:r>
      <w:r>
        <w:rPr>
          <w:rFonts w:ascii="Times New Roman"/>
          <w:b/>
          <w:i w:val="false"/>
          <w:color w:val="000000"/>
        </w:rPr>
        <w:t>(центр – средняя школа № 63, улица Лепсi, № 38)</w:t>
      </w:r>
    </w:p>
    <w:p>
      <w:pPr>
        <w:spacing w:after="0"/>
        <w:ind w:left="0"/>
        <w:jc w:val="both"/>
      </w:pPr>
      <w:r>
        <w:rPr>
          <w:rFonts w:ascii="Times New Roman"/>
          <w:b w:val="false"/>
          <w:i w:val="false"/>
          <w:color w:val="000000"/>
          <w:sz w:val="28"/>
        </w:rPr>
        <w:t>
      От проспекта Абылай хана по четной стороне улицы Есіл до улицы Қобыланды батыра, по четной стороне улицы Қобыланды батыра до переулка Қобда, по переулку Қобда до улицы М. Төлебаева, по нечетной стороне улицы М. Төлебаева до проспекта Б. Момышұлы, по четной стороне проспекта Б. Момышұлы до проспекта Абылай хана, по четной стороне проспекта Абылай хана до улицы Есіл.</w:t>
      </w:r>
    </w:p>
    <w:p>
      <w:pPr>
        <w:spacing w:after="0"/>
        <w:ind w:left="0"/>
        <w:jc w:val="left"/>
      </w:pPr>
      <w:r>
        <w:rPr>
          <w:rFonts w:ascii="Times New Roman"/>
          <w:b/>
          <w:i w:val="false"/>
          <w:color w:val="000000"/>
        </w:rPr>
        <w:t xml:space="preserve"> Избирательный участок № 77</w:t>
      </w:r>
      <w:r>
        <w:br/>
      </w:r>
      <w:r>
        <w:rPr>
          <w:rFonts w:ascii="Times New Roman"/>
          <w:b/>
          <w:i w:val="false"/>
          <w:color w:val="000000"/>
        </w:rPr>
        <w:t>(центр – Казахско-турецкий лицей, улица Қарасаз, № 34)</w:t>
      </w:r>
    </w:p>
    <w:p>
      <w:pPr>
        <w:spacing w:after="0"/>
        <w:ind w:left="0"/>
        <w:jc w:val="both"/>
      </w:pPr>
      <w:r>
        <w:rPr>
          <w:rFonts w:ascii="Times New Roman"/>
          <w:b w:val="false"/>
          <w:i w:val="false"/>
          <w:color w:val="000000"/>
          <w:sz w:val="28"/>
        </w:rPr>
        <w:t>
      От проспекта Р. Қошқарбаева по четной стороне проспекта Тәуелсiздiк, до улицы Ақыртас, по четной стороне улицы Ақыртас до улицы Жанкент, по четной стороне улицы Жанкент до улицы Қ. Сәтбаева, по четной стороне улицы Қ. Сәтбаева до улицы Обаған, по улице Обаған до проспекта М. Жұмабаева, по нечетной стороне проспекта М. Жұмабаева до улицы Айнакөл, по нечетной стороне улицы Айнакөл до улицы Қордай, по нечетной стороне улицы Қордай до проспекта Р. Кошкарбаева, по улице нечетной стороне проспекта Р. Қошқарбаева до проспекта Тәуелсiздiк.</w:t>
      </w:r>
    </w:p>
    <w:p>
      <w:pPr>
        <w:spacing w:after="0"/>
        <w:ind w:left="0"/>
        <w:jc w:val="left"/>
      </w:pPr>
      <w:r>
        <w:rPr>
          <w:rFonts w:ascii="Times New Roman"/>
          <w:b/>
          <w:i w:val="false"/>
          <w:color w:val="000000"/>
        </w:rPr>
        <w:t xml:space="preserve"> Избирательный участок № 78</w:t>
      </w:r>
      <w:r>
        <w:br/>
      </w:r>
      <w:r>
        <w:rPr>
          <w:rFonts w:ascii="Times New Roman"/>
          <w:b/>
          <w:i w:val="false"/>
          <w:color w:val="000000"/>
        </w:rPr>
        <w:t>(центр – Дворец Мира и Согласия, проспект Тәуелсiздiк)</w:t>
      </w:r>
    </w:p>
    <w:p>
      <w:pPr>
        <w:spacing w:after="0"/>
        <w:ind w:left="0"/>
        <w:jc w:val="both"/>
      </w:pPr>
      <w:r>
        <w:rPr>
          <w:rFonts w:ascii="Times New Roman"/>
          <w:b w:val="false"/>
          <w:i w:val="false"/>
          <w:color w:val="000000"/>
          <w:sz w:val="28"/>
        </w:rPr>
        <w:t>
      От проспекта Р. Қошқарбаева по нечетной стороне проспекта Тәуелсiздiк до улицы Ш. Қалдаяқова, по нечетной стороне улицы Ш. Қалдаяқова до русла реки Есіл, включая дома № 2, 2/1, 2/2 по улице Ш. Қалдаяқова, вдоль русла реки Есіл до проспекта Р. Кошкарбаева, по нечетной стороне проспекта Р. Қошқарбаева до проспекта Тәуелсiздiк.</w:t>
      </w:r>
    </w:p>
    <w:p>
      <w:pPr>
        <w:spacing w:after="0"/>
        <w:ind w:left="0"/>
        <w:jc w:val="left"/>
      </w:pPr>
      <w:r>
        <w:rPr>
          <w:rFonts w:ascii="Times New Roman"/>
          <w:b/>
          <w:i w:val="false"/>
          <w:color w:val="000000"/>
        </w:rPr>
        <w:t xml:space="preserve"> Избирательный участок № 79</w:t>
      </w:r>
      <w:r>
        <w:br/>
      </w:r>
      <w:r>
        <w:rPr>
          <w:rFonts w:ascii="Times New Roman"/>
          <w:b/>
          <w:i w:val="false"/>
          <w:color w:val="000000"/>
        </w:rPr>
        <w:t>(центр – средняя школа № 70, улица Майкайың, № 1)</w:t>
      </w:r>
    </w:p>
    <w:p>
      <w:pPr>
        <w:spacing w:after="0"/>
        <w:ind w:left="0"/>
        <w:jc w:val="both"/>
      </w:pPr>
      <w:r>
        <w:rPr>
          <w:rFonts w:ascii="Times New Roman"/>
          <w:b w:val="false"/>
          <w:i w:val="false"/>
          <w:color w:val="000000"/>
          <w:sz w:val="28"/>
        </w:rPr>
        <w:t>
      От проспекта Тәуелсiздiк по четной стороне проспекта Б. Момышұлы до проспекта Р. Кошкарбаева, по нечетной стороне проспекта Р. Қошқарбаева до проспекта Тәуелсiздiк, по нечетной стороне проспекта Тәуелсiздiк до проспекта Б. Момышұлы.</w:t>
      </w:r>
    </w:p>
    <w:p>
      <w:pPr>
        <w:spacing w:after="0"/>
        <w:ind w:left="0"/>
        <w:jc w:val="left"/>
      </w:pPr>
      <w:r>
        <w:rPr>
          <w:rFonts w:ascii="Times New Roman"/>
          <w:b/>
          <w:i w:val="false"/>
          <w:color w:val="000000"/>
        </w:rPr>
        <w:t xml:space="preserve"> Избирательный участок № 80</w:t>
      </w:r>
      <w:r>
        <w:br/>
      </w:r>
      <w:r>
        <w:rPr>
          <w:rFonts w:ascii="Times New Roman"/>
          <w:b/>
          <w:i w:val="false"/>
          <w:color w:val="000000"/>
        </w:rPr>
        <w:t>(центр – средняя школа № 72, улица А. Байтұрсынұлы, № 25)</w:t>
      </w:r>
    </w:p>
    <w:p>
      <w:pPr>
        <w:spacing w:after="0"/>
        <w:ind w:left="0"/>
        <w:jc w:val="both"/>
      </w:pPr>
      <w:r>
        <w:rPr>
          <w:rFonts w:ascii="Times New Roman"/>
          <w:b w:val="false"/>
          <w:i w:val="false"/>
          <w:color w:val="000000"/>
          <w:sz w:val="28"/>
        </w:rPr>
        <w:t xml:space="preserve">
      От проспекта Р. Қошқарбаева по нечетной стороне проспекта М. Жұмабаева до улицы Ш. Қалдаяқова, по нечетной стороне улицы Ш. Қалдаяқова до проспекта Тәуелсiздiк, по четной стороне пр. Тәуелсiздiк до проспекта Р. Қошқарбаева, по четной стороне проспекта Р. Қошқарбаева до проспекта М. Жұмабаева. </w:t>
      </w:r>
    </w:p>
    <w:p>
      <w:pPr>
        <w:spacing w:after="0"/>
        <w:ind w:left="0"/>
        <w:jc w:val="left"/>
      </w:pPr>
      <w:r>
        <w:rPr>
          <w:rFonts w:ascii="Times New Roman"/>
          <w:b/>
          <w:i w:val="false"/>
          <w:color w:val="000000"/>
        </w:rPr>
        <w:t xml:space="preserve"> Избирательный участок № 81</w:t>
      </w:r>
      <w:r>
        <w:br/>
      </w:r>
      <w:r>
        <w:rPr>
          <w:rFonts w:ascii="Times New Roman"/>
          <w:b/>
          <w:i w:val="false"/>
          <w:color w:val="000000"/>
        </w:rPr>
        <w:t>(центр – Дворец школьников, проспект Б. Момышұлы, № 5)</w:t>
      </w:r>
    </w:p>
    <w:p>
      <w:pPr>
        <w:spacing w:after="0"/>
        <w:ind w:left="0"/>
        <w:jc w:val="both"/>
      </w:pPr>
      <w:r>
        <w:rPr>
          <w:rFonts w:ascii="Times New Roman"/>
          <w:b w:val="false"/>
          <w:i w:val="false"/>
          <w:color w:val="000000"/>
          <w:sz w:val="28"/>
        </w:rPr>
        <w:t>
      От ручья Ақбұлақ по нечетной стороне проспекта Тәуелсiздiк до проспекта Б. Момышұлы, по нечетной стороне проспекта Б. Момышұлы до проспекта Р. Кошкарбаева, по нечетной стороне проспекта Р. Қошқарбаева до русла реки Есіл, вдоль русла реки Есіл до ручья Ақбұлақ, вдоль русла ручья Ақбұлақ до проспекта Тәуелсiздiк.</w:t>
      </w:r>
    </w:p>
    <w:p>
      <w:pPr>
        <w:spacing w:after="0"/>
        <w:ind w:left="0"/>
        <w:jc w:val="left"/>
      </w:pPr>
      <w:r>
        <w:rPr>
          <w:rFonts w:ascii="Times New Roman"/>
          <w:b/>
          <w:i w:val="false"/>
          <w:color w:val="000000"/>
        </w:rPr>
        <w:t xml:space="preserve"> Избирательный участок № 82</w:t>
      </w:r>
      <w:r>
        <w:br/>
      </w:r>
      <w:r>
        <w:rPr>
          <w:rFonts w:ascii="Times New Roman"/>
          <w:b/>
          <w:i w:val="false"/>
          <w:color w:val="000000"/>
        </w:rPr>
        <w:t>(центр – Дворец школьников, проспект Б. Момышұлы, № 5)</w:t>
      </w:r>
    </w:p>
    <w:p>
      <w:pPr>
        <w:spacing w:after="0"/>
        <w:ind w:left="0"/>
        <w:jc w:val="both"/>
      </w:pPr>
      <w:r>
        <w:rPr>
          <w:rFonts w:ascii="Times New Roman"/>
          <w:b w:val="false"/>
          <w:i w:val="false"/>
          <w:color w:val="000000"/>
          <w:sz w:val="28"/>
        </w:rPr>
        <w:t xml:space="preserve">
      Проспект Тәуелсiздiк, дома № 20, 22, 24а, 24б, 26, 26/1, 28, улица Күйші Дина, дома № 2/1, 2/2, 4/1, 4/2, улица Б. Майлина, дома № 3, 3/2, 5, 5/1, 5/2. </w:t>
      </w:r>
    </w:p>
    <w:p>
      <w:pPr>
        <w:spacing w:after="0"/>
        <w:ind w:left="0"/>
        <w:jc w:val="left"/>
      </w:pPr>
      <w:r>
        <w:rPr>
          <w:rFonts w:ascii="Times New Roman"/>
          <w:b/>
          <w:i w:val="false"/>
          <w:color w:val="000000"/>
        </w:rPr>
        <w:t xml:space="preserve"> Избирательный участок № 158</w:t>
      </w:r>
      <w:r>
        <w:br/>
      </w:r>
      <w:r>
        <w:rPr>
          <w:rFonts w:ascii="Times New Roman"/>
          <w:b/>
          <w:i w:val="false"/>
          <w:color w:val="000000"/>
        </w:rPr>
        <w:t>(центр – Психиатрическая больница, улица І. Жансүгірұлы, № 12)</w:t>
      </w:r>
      <w:r>
        <w:br/>
      </w:r>
      <w:r>
        <w:rPr>
          <w:rFonts w:ascii="Times New Roman"/>
          <w:b/>
          <w:i w:val="false"/>
          <w:color w:val="000000"/>
        </w:rPr>
        <w:t>Избирательный участок № 159</w:t>
      </w:r>
      <w:r>
        <w:br/>
      </w:r>
      <w:r>
        <w:rPr>
          <w:rFonts w:ascii="Times New Roman"/>
          <w:b/>
          <w:i w:val="false"/>
          <w:color w:val="000000"/>
        </w:rPr>
        <w:t>(центр – Противотуберкулезный диспансер, улица Манаса, № 9)</w:t>
      </w:r>
      <w:r>
        <w:br/>
      </w:r>
      <w:r>
        <w:rPr>
          <w:rFonts w:ascii="Times New Roman"/>
          <w:b/>
          <w:i w:val="false"/>
          <w:color w:val="000000"/>
        </w:rPr>
        <w:t>Избирательный участок № 160</w:t>
      </w:r>
      <w:r>
        <w:br/>
      </w:r>
      <w:r>
        <w:rPr>
          <w:rFonts w:ascii="Times New Roman"/>
          <w:b/>
          <w:i w:val="false"/>
          <w:color w:val="000000"/>
        </w:rPr>
        <w:t>(центр – Центр медико-социальной реабилитации,</w:t>
      </w:r>
      <w:r>
        <w:br/>
      </w:r>
      <w:r>
        <w:rPr>
          <w:rFonts w:ascii="Times New Roman"/>
          <w:b/>
          <w:i w:val="false"/>
          <w:color w:val="000000"/>
        </w:rPr>
        <w:t>улица І. Жансүгірұлы, № 7)</w:t>
      </w:r>
      <w:r>
        <w:br/>
      </w:r>
      <w:r>
        <w:rPr>
          <w:rFonts w:ascii="Times New Roman"/>
          <w:b/>
          <w:i w:val="false"/>
          <w:color w:val="000000"/>
        </w:rPr>
        <w:t>Избирательный участок № 161</w:t>
      </w:r>
      <w:r>
        <w:br/>
      </w:r>
      <w:r>
        <w:rPr>
          <w:rFonts w:ascii="Times New Roman"/>
          <w:b/>
          <w:i w:val="false"/>
          <w:color w:val="000000"/>
        </w:rPr>
        <w:t>(центр – Онкологический диспансер, улица Манаса, № 3)</w:t>
      </w:r>
      <w:r>
        <w:br/>
      </w:r>
      <w:r>
        <w:rPr>
          <w:rFonts w:ascii="Times New Roman"/>
          <w:b/>
          <w:i w:val="false"/>
          <w:color w:val="000000"/>
        </w:rPr>
        <w:t>Избирательный участок № 162</w:t>
      </w:r>
      <w:r>
        <w:br/>
      </w:r>
      <w:r>
        <w:rPr>
          <w:rFonts w:ascii="Times New Roman"/>
          <w:b/>
          <w:i w:val="false"/>
          <w:color w:val="000000"/>
        </w:rPr>
        <w:t>(центр – Перинатальный центр, проспект Тәуелсiздiк, № 3/1)</w:t>
      </w:r>
      <w:r>
        <w:br/>
      </w:r>
      <w:r>
        <w:rPr>
          <w:rFonts w:ascii="Times New Roman"/>
          <w:b/>
          <w:i w:val="false"/>
          <w:color w:val="000000"/>
        </w:rPr>
        <w:t>Избирательный участок № 163</w:t>
      </w:r>
      <w:r>
        <w:br/>
      </w:r>
      <w:r>
        <w:rPr>
          <w:rFonts w:ascii="Times New Roman"/>
          <w:b/>
          <w:i w:val="false"/>
          <w:color w:val="000000"/>
        </w:rPr>
        <w:t>(центр – Национальный научный медицинский центр,</w:t>
      </w:r>
      <w:r>
        <w:br/>
      </w:r>
      <w:r>
        <w:rPr>
          <w:rFonts w:ascii="Times New Roman"/>
          <w:b/>
          <w:i w:val="false"/>
          <w:color w:val="000000"/>
        </w:rPr>
        <w:t>проспект Абылай хана, № 42)</w:t>
      </w:r>
      <w:r>
        <w:br/>
      </w:r>
      <w:r>
        <w:rPr>
          <w:rFonts w:ascii="Times New Roman"/>
          <w:b/>
          <w:i w:val="false"/>
          <w:color w:val="000000"/>
        </w:rPr>
        <w:t>Избирательный участок № 164</w:t>
      </w:r>
      <w:r>
        <w:br/>
      </w:r>
      <w:r>
        <w:rPr>
          <w:rFonts w:ascii="Times New Roman"/>
          <w:b/>
          <w:i w:val="false"/>
          <w:color w:val="000000"/>
        </w:rPr>
        <w:t>(центр – НИИ травматологии, проспект Абылай хана, № 11)</w:t>
      </w:r>
      <w:r>
        <w:br/>
      </w:r>
      <w:r>
        <w:rPr>
          <w:rFonts w:ascii="Times New Roman"/>
          <w:b/>
          <w:i w:val="false"/>
          <w:color w:val="000000"/>
        </w:rPr>
        <w:t>Избирательный участок № 165</w:t>
      </w:r>
      <w:r>
        <w:br/>
      </w:r>
      <w:r>
        <w:rPr>
          <w:rFonts w:ascii="Times New Roman"/>
          <w:b/>
          <w:i w:val="false"/>
          <w:color w:val="000000"/>
        </w:rPr>
        <w:t>(центр – ГКП на ПХВ "Городская больница № 1,</w:t>
      </w:r>
      <w:r>
        <w:br/>
      </w:r>
      <w:r>
        <w:rPr>
          <w:rFonts w:ascii="Times New Roman"/>
          <w:b/>
          <w:i w:val="false"/>
          <w:color w:val="000000"/>
        </w:rPr>
        <w:t>проспект Р. Қошқарбаева, № 66)</w:t>
      </w:r>
      <w:r>
        <w:br/>
      </w:r>
      <w:r>
        <w:rPr>
          <w:rFonts w:ascii="Times New Roman"/>
          <w:b/>
          <w:i w:val="false"/>
          <w:color w:val="000000"/>
        </w:rPr>
        <w:t>Избирательный участок № 166</w:t>
      </w:r>
      <w:r>
        <w:br/>
      </w:r>
      <w:r>
        <w:rPr>
          <w:rFonts w:ascii="Times New Roman"/>
          <w:b/>
          <w:i w:val="false"/>
          <w:color w:val="000000"/>
        </w:rPr>
        <w:t>(центр – ГКП на ПХВ "Городская детская больница № 2,</w:t>
      </w:r>
      <w:r>
        <w:br/>
      </w:r>
      <w:r>
        <w:rPr>
          <w:rFonts w:ascii="Times New Roman"/>
          <w:b/>
          <w:i w:val="false"/>
          <w:color w:val="000000"/>
        </w:rPr>
        <w:t>проспект Р. Қошқарбаева, № 64)</w:t>
      </w:r>
      <w:r>
        <w:br/>
      </w:r>
      <w:r>
        <w:rPr>
          <w:rFonts w:ascii="Times New Roman"/>
          <w:b/>
          <w:i w:val="false"/>
          <w:color w:val="000000"/>
        </w:rPr>
        <w:t>Избирательный участок № 181</w:t>
      </w:r>
      <w:r>
        <w:br/>
      </w:r>
      <w:r>
        <w:rPr>
          <w:rFonts w:ascii="Times New Roman"/>
          <w:b/>
          <w:i w:val="false"/>
          <w:color w:val="000000"/>
        </w:rPr>
        <w:t>(центр – Войсковая часть № 6636, улица Ж. Досмұхамедұлы, № 2)</w:t>
      </w:r>
      <w:r>
        <w:br/>
      </w:r>
      <w:r>
        <w:rPr>
          <w:rFonts w:ascii="Times New Roman"/>
          <w:b/>
          <w:i w:val="false"/>
          <w:color w:val="000000"/>
        </w:rPr>
        <w:t>Избирательный участок № 182</w:t>
      </w:r>
      <w:r>
        <w:br/>
      </w:r>
      <w:r>
        <w:rPr>
          <w:rFonts w:ascii="Times New Roman"/>
          <w:b/>
          <w:i w:val="false"/>
          <w:color w:val="000000"/>
        </w:rPr>
        <w:t>(центр – школа-лицей № 73, улица Ш. Қалдаяқова)</w:t>
      </w:r>
    </w:p>
    <w:p>
      <w:pPr>
        <w:spacing w:after="0"/>
        <w:ind w:left="0"/>
        <w:jc w:val="both"/>
      </w:pPr>
      <w:r>
        <w:rPr>
          <w:rFonts w:ascii="Times New Roman"/>
          <w:b w:val="false"/>
          <w:i w:val="false"/>
          <w:color w:val="000000"/>
          <w:sz w:val="28"/>
        </w:rPr>
        <w:t>
      От набережной реки Есіл по четной стороне улицы Ш. Қалдаяқова до проспекта М. Жұмабаева, вдоль набережной реки Есіл до улицы Ш. Калдаякова, включая улицы № 43а, 46 и дома VIP-городка по проспекту Тәуелсiздiк.</w:t>
      </w:r>
    </w:p>
    <w:p>
      <w:pPr>
        <w:spacing w:after="0"/>
        <w:ind w:left="0"/>
        <w:jc w:val="left"/>
      </w:pPr>
      <w:r>
        <w:rPr>
          <w:rFonts w:ascii="Times New Roman"/>
          <w:b/>
          <w:i w:val="false"/>
          <w:color w:val="000000"/>
        </w:rPr>
        <w:t xml:space="preserve"> Избирательный участок № 183</w:t>
      </w:r>
      <w:r>
        <w:br/>
      </w:r>
      <w:r>
        <w:rPr>
          <w:rFonts w:ascii="Times New Roman"/>
          <w:b/>
          <w:i w:val="false"/>
          <w:color w:val="000000"/>
        </w:rPr>
        <w:t>(центр – Войсковая часть 0112, проспект Абылай хана, № 45)</w:t>
      </w:r>
      <w:r>
        <w:br/>
      </w:r>
      <w:r>
        <w:rPr>
          <w:rFonts w:ascii="Times New Roman"/>
          <w:b/>
          <w:i w:val="false"/>
          <w:color w:val="000000"/>
        </w:rPr>
        <w:t>Избирательный участок № 187</w:t>
      </w:r>
      <w:r>
        <w:br/>
      </w:r>
      <w:r>
        <w:rPr>
          <w:rFonts w:ascii="Times New Roman"/>
          <w:b/>
          <w:i w:val="false"/>
          <w:color w:val="000000"/>
        </w:rPr>
        <w:t>(центр – Следственный изолятор, улица Дорожная, № 40)</w:t>
      </w:r>
      <w:r>
        <w:br/>
      </w:r>
      <w:r>
        <w:rPr>
          <w:rFonts w:ascii="Times New Roman"/>
          <w:b/>
          <w:i w:val="false"/>
          <w:color w:val="000000"/>
        </w:rPr>
        <w:t>Избирательный участок № 188</w:t>
      </w:r>
      <w:r>
        <w:br/>
      </w:r>
      <w:r>
        <w:rPr>
          <w:rFonts w:ascii="Times New Roman"/>
          <w:b/>
          <w:i w:val="false"/>
          <w:color w:val="000000"/>
        </w:rPr>
        <w:t>(Изолятор временного содержания Департамента внутренних дел</w:t>
      </w:r>
      <w:r>
        <w:br/>
      </w:r>
      <w:r>
        <w:rPr>
          <w:rFonts w:ascii="Times New Roman"/>
          <w:b/>
          <w:i w:val="false"/>
          <w:color w:val="000000"/>
        </w:rPr>
        <w:t>города Астаны, Промзона, № 80)</w:t>
      </w:r>
      <w:r>
        <w:br/>
      </w:r>
      <w:r>
        <w:rPr>
          <w:rFonts w:ascii="Times New Roman"/>
          <w:b/>
          <w:i w:val="false"/>
          <w:color w:val="000000"/>
        </w:rPr>
        <w:t>Избирательный участок № 256</w:t>
      </w:r>
      <w:r>
        <w:br/>
      </w:r>
      <w:r>
        <w:rPr>
          <w:rFonts w:ascii="Times New Roman"/>
          <w:b/>
          <w:i w:val="false"/>
          <w:color w:val="000000"/>
        </w:rPr>
        <w:t>(центр – школа-лицей № 74, улица Сарайшық)</w:t>
      </w:r>
    </w:p>
    <w:p>
      <w:pPr>
        <w:spacing w:after="0"/>
        <w:ind w:left="0"/>
        <w:jc w:val="both"/>
      </w:pPr>
      <w:r>
        <w:rPr>
          <w:rFonts w:ascii="Times New Roman"/>
          <w:b w:val="false"/>
          <w:i w:val="false"/>
          <w:color w:val="000000"/>
          <w:sz w:val="28"/>
        </w:rPr>
        <w:t>
      От проспекта М. Жұмабаева по четной стороне улицы Айнакөл до улицы Қордай, по нечетной стороне улицы Қордай до улицы А. Байтұрсынұлы, по нечетной стороне улицы А. Байтұрсынұлы до проспекта М. Жұмабаева, по четной стороне проспекта М. Жұмабаева до улицы Айнакөл.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акима</w:t>
            </w:r>
            <w:r>
              <w:br/>
            </w:r>
            <w:r>
              <w:rPr>
                <w:rFonts w:ascii="Times New Roman"/>
                <w:b w:val="false"/>
                <w:i w:val="false"/>
                <w:color w:val="000000"/>
                <w:sz w:val="20"/>
              </w:rPr>
              <w:t>города Астаны</w:t>
            </w:r>
            <w:r>
              <w:br/>
            </w:r>
            <w:r>
              <w:rPr>
                <w:rFonts w:ascii="Times New Roman"/>
                <w:b w:val="false"/>
                <w:i w:val="false"/>
                <w:color w:val="000000"/>
                <w:sz w:val="20"/>
              </w:rPr>
              <w:t>от 26 октября 2015 года</w:t>
            </w:r>
            <w:r>
              <w:br/>
            </w:r>
            <w:r>
              <w:rPr>
                <w:rFonts w:ascii="Times New Roman"/>
                <w:b w:val="false"/>
                <w:i w:val="false"/>
                <w:color w:val="000000"/>
                <w:sz w:val="20"/>
              </w:rPr>
              <w:t>№ 06-31</w:t>
            </w:r>
          </w:p>
        </w:tc>
      </w:tr>
    </w:tbl>
    <w:bookmarkStart w:name="z14" w:id="8"/>
    <w:p>
      <w:pPr>
        <w:spacing w:after="0"/>
        <w:ind w:left="0"/>
        <w:jc w:val="left"/>
      </w:pPr>
      <w:r>
        <w:rPr>
          <w:rFonts w:ascii="Times New Roman"/>
          <w:b/>
          <w:i w:val="false"/>
          <w:color w:val="000000"/>
        </w:rPr>
        <w:t xml:space="preserve"> Границы</w:t>
      </w:r>
      <w:r>
        <w:br/>
      </w:r>
      <w:r>
        <w:rPr>
          <w:rFonts w:ascii="Times New Roman"/>
          <w:b/>
          <w:i w:val="false"/>
          <w:color w:val="000000"/>
        </w:rPr>
        <w:t>избирательных участков района "Есиль" города Астаны</w:t>
      </w:r>
      <w:r>
        <w:br/>
      </w:r>
      <w:r>
        <w:rPr>
          <w:rFonts w:ascii="Times New Roman"/>
          <w:b/>
          <w:i w:val="false"/>
          <w:color w:val="000000"/>
        </w:rPr>
        <w:t>Избирательный участок № 83</w:t>
      </w:r>
      <w:r>
        <w:br/>
      </w:r>
      <w:r>
        <w:rPr>
          <w:rFonts w:ascii="Times New Roman"/>
          <w:b/>
          <w:i w:val="false"/>
          <w:color w:val="000000"/>
        </w:rPr>
        <w:t>(центр – школа-гимназия № 17, проспект Қабанбай батыра, № 9/1)</w:t>
      </w:r>
    </w:p>
    <w:bookmarkEnd w:id="8"/>
    <w:p>
      <w:pPr>
        <w:spacing w:after="0"/>
        <w:ind w:left="0"/>
        <w:jc w:val="both"/>
      </w:pPr>
      <w:r>
        <w:rPr>
          <w:rFonts w:ascii="Times New Roman"/>
          <w:b w:val="false"/>
          <w:i w:val="false"/>
          <w:color w:val="000000"/>
          <w:sz w:val="28"/>
        </w:rPr>
        <w:t xml:space="preserve">
      От проспекта Қабанбай батыра по руслу реки Есіл до проспекта Тұран, по четной стороне проспекта Тұран до улицы Д. Қонаева, по нечетной стороне улицы Д. Қонаева до проспекта Қабанбай батыра, по нечетной стороне проспекта Қабанбай батыра до русла реки Есіл. </w:t>
      </w:r>
    </w:p>
    <w:p>
      <w:pPr>
        <w:spacing w:after="0"/>
        <w:ind w:left="0"/>
        <w:jc w:val="left"/>
      </w:pPr>
      <w:r>
        <w:rPr>
          <w:rFonts w:ascii="Times New Roman"/>
          <w:b/>
          <w:i w:val="false"/>
          <w:color w:val="000000"/>
        </w:rPr>
        <w:t xml:space="preserve"> Избирательный участок № 84</w:t>
      </w:r>
      <w:r>
        <w:br/>
      </w:r>
      <w:r>
        <w:rPr>
          <w:rFonts w:ascii="Times New Roman"/>
          <w:b/>
          <w:i w:val="false"/>
          <w:color w:val="000000"/>
        </w:rPr>
        <w:t>(центр – Колледж инновационных технологий,</w:t>
      </w:r>
      <w:r>
        <w:br/>
      </w:r>
      <w:r>
        <w:rPr>
          <w:rFonts w:ascii="Times New Roman"/>
          <w:b/>
          <w:i w:val="false"/>
          <w:color w:val="000000"/>
        </w:rPr>
        <w:t>проспект Қабанбай батыра, № 8)</w:t>
      </w:r>
    </w:p>
    <w:p>
      <w:pPr>
        <w:spacing w:after="0"/>
        <w:ind w:left="0"/>
        <w:jc w:val="both"/>
      </w:pPr>
      <w:r>
        <w:rPr>
          <w:rFonts w:ascii="Times New Roman"/>
          <w:b w:val="false"/>
          <w:i w:val="false"/>
          <w:color w:val="000000"/>
          <w:sz w:val="28"/>
        </w:rPr>
        <w:t xml:space="preserve">
      От русла реки Есіл, по четной стороне проспекта Қабанбай батыра до улицы Сарайшық, по нечетной стороне улицы Сарайшық до улицы Елубая Тайбекова, по четной стороне улицы Елубая Тайбекова до улицы Қарашаш, по четной стороне улицы Қарашаш до улицы Қараөткел, по нечетной стороне улицы Қараөткел до улицы Жиембет Жырау, по четной стороне улицы Жиембет Жырау до улицы Родниковой, по четной стороне улицы Родниковой до улицы Арай, от улицы Арай по нечетной стороне улицы Жауқазын до русла реки Есіл, по руслу реки Есіл до проспекта Қабанбай батыра. </w:t>
      </w:r>
    </w:p>
    <w:p>
      <w:pPr>
        <w:spacing w:after="0"/>
        <w:ind w:left="0"/>
        <w:jc w:val="left"/>
      </w:pPr>
      <w:r>
        <w:rPr>
          <w:rFonts w:ascii="Times New Roman"/>
          <w:b/>
          <w:i w:val="false"/>
          <w:color w:val="000000"/>
        </w:rPr>
        <w:t xml:space="preserve"> Избирательный участок № 85</w:t>
      </w:r>
      <w:r>
        <w:br/>
      </w:r>
      <w:r>
        <w:rPr>
          <w:rFonts w:ascii="Times New Roman"/>
          <w:b/>
          <w:i w:val="false"/>
          <w:color w:val="000000"/>
        </w:rPr>
        <w:t>(центр – средняя школа № 24, жилой массив Пригородный, № 127)</w:t>
      </w:r>
    </w:p>
    <w:p>
      <w:pPr>
        <w:spacing w:after="0"/>
        <w:ind w:left="0"/>
        <w:jc w:val="both"/>
      </w:pPr>
      <w:r>
        <w:rPr>
          <w:rFonts w:ascii="Times New Roman"/>
          <w:b w:val="false"/>
          <w:i w:val="false"/>
          <w:color w:val="000000"/>
          <w:sz w:val="28"/>
        </w:rPr>
        <w:t xml:space="preserve">
      От монумента "Астана Жұлдызы" по нечетной стороне проспекта Қабанбай батыра до Международного аэропорта Астана, от Международного аэропорта Астана по границам района до шоссе Қарқаралы, по шоссе Қарқаралы до монумента "Астана Жұлдызы". </w:t>
      </w:r>
    </w:p>
    <w:p>
      <w:pPr>
        <w:spacing w:after="0"/>
        <w:ind w:left="0"/>
        <w:jc w:val="left"/>
      </w:pPr>
      <w:r>
        <w:rPr>
          <w:rFonts w:ascii="Times New Roman"/>
          <w:b/>
          <w:i w:val="false"/>
          <w:color w:val="000000"/>
        </w:rPr>
        <w:t xml:space="preserve"> Избирательный участок № 86</w:t>
      </w:r>
      <w:r>
        <w:br/>
      </w:r>
      <w:r>
        <w:rPr>
          <w:rFonts w:ascii="Times New Roman"/>
          <w:b/>
          <w:i w:val="false"/>
          <w:color w:val="000000"/>
        </w:rPr>
        <w:t>(центр – Международная школа города Астаны, улица Түркістан, № 2/1)</w:t>
      </w:r>
    </w:p>
    <w:p>
      <w:pPr>
        <w:spacing w:after="0"/>
        <w:ind w:left="0"/>
        <w:jc w:val="both"/>
      </w:pPr>
      <w:r>
        <w:rPr>
          <w:rFonts w:ascii="Times New Roman"/>
          <w:b w:val="false"/>
          <w:i w:val="false"/>
          <w:color w:val="000000"/>
          <w:sz w:val="28"/>
        </w:rPr>
        <w:t>
      От улицы Сығанақ по нечетной стороне улицы Орынбор до улицы Керей, Жәнібек хандар, по нечетной стороне улицы Керей, Жәнібек хандар до улицы Түркістан, по четной стороне улицы Түркістан до улицы Сығанақ, по четной стороне улицы Сығанақ до улицы Орынбор.</w:t>
      </w:r>
    </w:p>
    <w:p>
      <w:pPr>
        <w:spacing w:after="0"/>
        <w:ind w:left="0"/>
        <w:jc w:val="left"/>
      </w:pPr>
      <w:r>
        <w:rPr>
          <w:rFonts w:ascii="Times New Roman"/>
          <w:b/>
          <w:i w:val="false"/>
          <w:color w:val="000000"/>
        </w:rPr>
        <w:t xml:space="preserve"> Избирательный участок № 87</w:t>
      </w:r>
      <w:r>
        <w:br/>
      </w:r>
      <w:r>
        <w:rPr>
          <w:rFonts w:ascii="Times New Roman"/>
          <w:b/>
          <w:i w:val="false"/>
          <w:color w:val="000000"/>
        </w:rPr>
        <w:t>(центр – школа № 45, жилой массив Заречное, улица Ұшқыштар, № 8/1)</w:t>
      </w:r>
    </w:p>
    <w:p>
      <w:pPr>
        <w:spacing w:after="0"/>
        <w:ind w:left="0"/>
        <w:jc w:val="both"/>
      </w:pPr>
      <w:r>
        <w:rPr>
          <w:rFonts w:ascii="Times New Roman"/>
          <w:b w:val="false"/>
          <w:i w:val="false"/>
          <w:color w:val="000000"/>
          <w:sz w:val="28"/>
        </w:rPr>
        <w:t>
      От улицы Керей, Жәнібек хандар по четной стороне улицы Еңбекшілер до дома № 15 по улице Еңбекшілер, от дома № 15 по улице Еңбекшілер до русла реки Есіл, по руслу реки Есіл до улицы № 23, по улице № 23 до улицы № 44, по улице № 44 до улицы Хусейн бен Талал, по нечетной стороне улицы Хусейн бен Талал до улицы Орынбор, по четной стороне улицы Орынбор до улицы Керей, Жәнібек хандар, по четной стороне улицы Керей, Жәнібек хандар до улицы Еңбекшілер.</w:t>
      </w:r>
    </w:p>
    <w:p>
      <w:pPr>
        <w:spacing w:after="0"/>
        <w:ind w:left="0"/>
        <w:jc w:val="left"/>
      </w:pPr>
      <w:r>
        <w:rPr>
          <w:rFonts w:ascii="Times New Roman"/>
          <w:b/>
          <w:i w:val="false"/>
          <w:color w:val="000000"/>
        </w:rPr>
        <w:t xml:space="preserve"> Избирательный участок № 88</w:t>
      </w:r>
      <w:r>
        <w:br/>
      </w:r>
      <w:r>
        <w:rPr>
          <w:rFonts w:ascii="Times New Roman"/>
          <w:b/>
          <w:i w:val="false"/>
          <w:color w:val="000000"/>
        </w:rPr>
        <w:t>(центр – АО "Қазақстан темiр жолы", улица Д. Қонаева, № 6)</w:t>
      </w:r>
    </w:p>
    <w:p>
      <w:pPr>
        <w:spacing w:after="0"/>
        <w:ind w:left="0"/>
        <w:jc w:val="both"/>
      </w:pPr>
      <w:r>
        <w:rPr>
          <w:rFonts w:ascii="Times New Roman"/>
          <w:b w:val="false"/>
          <w:i w:val="false"/>
          <w:color w:val="000000"/>
          <w:sz w:val="28"/>
        </w:rPr>
        <w:t xml:space="preserve">
      От улицы Сарайшық по четной стороне проспекта Қабанбай батыра до улицы Д. Қонаева, по нечетной стороне улицы Д. Қонаева до улицы Нұрлыжол, по четной стороне улицы Нұрлыжол до бульвара Нұржол, по бульвару Нұржол до улицы Ақмешіт, по нечетной стороне улицы Ақмешіт до улицы Достык, по нечетной стороне улицы Достық до улицы Түркістан, по нечетной стороне улицы Түркістан до улицы Сарайшық, от улицы Түркістан по четной стороне улицы Сарайшық до проспекта Қабанбай батыра. </w:t>
      </w:r>
    </w:p>
    <w:p>
      <w:pPr>
        <w:spacing w:after="0"/>
        <w:ind w:left="0"/>
        <w:jc w:val="left"/>
      </w:pPr>
      <w:r>
        <w:rPr>
          <w:rFonts w:ascii="Times New Roman"/>
          <w:b/>
          <w:i w:val="false"/>
          <w:color w:val="000000"/>
        </w:rPr>
        <w:t xml:space="preserve"> Избирательный участок № 89</w:t>
      </w:r>
      <w:r>
        <w:br/>
      </w:r>
      <w:r>
        <w:rPr>
          <w:rFonts w:ascii="Times New Roman"/>
          <w:b/>
          <w:i w:val="false"/>
          <w:color w:val="000000"/>
        </w:rPr>
        <w:t>(центр – Национальная академическая библиотека,</w:t>
      </w:r>
      <w:r>
        <w:br/>
      </w:r>
      <w:r>
        <w:rPr>
          <w:rFonts w:ascii="Times New Roman"/>
          <w:b/>
          <w:i w:val="false"/>
          <w:color w:val="000000"/>
        </w:rPr>
        <w:t>улица Достық, № 11)</w:t>
      </w:r>
    </w:p>
    <w:p>
      <w:pPr>
        <w:spacing w:after="0"/>
        <w:ind w:left="0"/>
        <w:jc w:val="both"/>
      </w:pPr>
      <w:r>
        <w:rPr>
          <w:rFonts w:ascii="Times New Roman"/>
          <w:b w:val="false"/>
          <w:i w:val="false"/>
          <w:color w:val="000000"/>
          <w:sz w:val="28"/>
        </w:rPr>
        <w:t>
      От улицы Сығанақ по нечетной стороне улицы Түркістан до улицы Достык, по четной стороне улицы Достық до улицы Ақмешіт, по нечетной стороне улицы Ақмешіт до бульвара Нұржол, по бульвару Нұржол до улицы Нұрлыжол, по четной стороне улицы Нұрлыжол до улицы Достык, по четной стороне улицы Достык до проспекта Қабанбай батыра, по четной стороне проспекта Қабанбай батыра до улицы Сығанақ, по нечетной стороне улицы Сығанақ до улицы Түркістан.</w:t>
      </w:r>
    </w:p>
    <w:p>
      <w:pPr>
        <w:spacing w:after="0"/>
        <w:ind w:left="0"/>
        <w:jc w:val="left"/>
      </w:pPr>
      <w:r>
        <w:rPr>
          <w:rFonts w:ascii="Times New Roman"/>
          <w:b/>
          <w:i w:val="false"/>
          <w:color w:val="000000"/>
        </w:rPr>
        <w:t xml:space="preserve"> Избирательный участок № 90</w:t>
      </w:r>
      <w:r>
        <w:br/>
      </w:r>
      <w:r>
        <w:rPr>
          <w:rFonts w:ascii="Times New Roman"/>
          <w:b/>
          <w:i w:val="false"/>
          <w:color w:val="000000"/>
        </w:rPr>
        <w:t>(центр – АО НК "ҚазМұнайГаз", проспект Қабанбай батыра, № 19)</w:t>
      </w:r>
    </w:p>
    <w:p>
      <w:pPr>
        <w:spacing w:after="0"/>
        <w:ind w:left="0"/>
        <w:jc w:val="both"/>
      </w:pPr>
      <w:r>
        <w:rPr>
          <w:rFonts w:ascii="Times New Roman"/>
          <w:b w:val="false"/>
          <w:i w:val="false"/>
          <w:color w:val="000000"/>
          <w:sz w:val="28"/>
        </w:rPr>
        <w:t>
      От улицы Д. Қонаева по четной стороне проспекта Тұран до проезда между улицами Сығанақ и Алматы, по проезду между улицами Сығанақ и Алматы до проспекта Қабанбай батыра, по нечетной стороне проспекта Қабанбай батыра до улицы Достык, по нечетной стороне улицы Достык до улицы Нұрлыжол, по нечетной стороне улицы Нұрлыжол до улицы Д. Қонаева, по четной стороне улицы Д. Қонаева до проспекта Тұран.</w:t>
      </w:r>
    </w:p>
    <w:p>
      <w:pPr>
        <w:spacing w:after="0"/>
        <w:ind w:left="0"/>
        <w:jc w:val="left"/>
      </w:pPr>
      <w:r>
        <w:rPr>
          <w:rFonts w:ascii="Times New Roman"/>
          <w:b/>
          <w:i w:val="false"/>
          <w:color w:val="000000"/>
        </w:rPr>
        <w:t xml:space="preserve"> Избирательный участок № 91</w:t>
      </w:r>
      <w:r>
        <w:br/>
      </w:r>
      <w:r>
        <w:rPr>
          <w:rFonts w:ascii="Times New Roman"/>
          <w:b/>
          <w:i w:val="false"/>
          <w:color w:val="000000"/>
        </w:rPr>
        <w:t>(центр – школа-лицей № 66, улица Д. Қонаева, № 33/1)</w:t>
      </w:r>
    </w:p>
    <w:p>
      <w:pPr>
        <w:spacing w:after="0"/>
        <w:ind w:left="0"/>
        <w:jc w:val="both"/>
      </w:pPr>
      <w:r>
        <w:rPr>
          <w:rFonts w:ascii="Times New Roman"/>
          <w:b w:val="false"/>
          <w:i w:val="false"/>
          <w:color w:val="000000"/>
          <w:sz w:val="28"/>
        </w:rPr>
        <w:t>
      От улицы Сығанақ по четной стороне улицы Түркістан до улицы Сарайшық, по четной стороне улицы Сарайшық до русла реки Есіл, по руслу реки Есіл до улицы Сығанақ, по нечетной стороне улицы Сығанақ до улицы Түркістан.</w:t>
      </w:r>
    </w:p>
    <w:p>
      <w:pPr>
        <w:spacing w:after="0"/>
        <w:ind w:left="0"/>
        <w:jc w:val="left"/>
      </w:pPr>
      <w:r>
        <w:rPr>
          <w:rFonts w:ascii="Times New Roman"/>
          <w:b/>
          <w:i w:val="false"/>
          <w:color w:val="000000"/>
        </w:rPr>
        <w:t xml:space="preserve"> Избирательный участок № 92</w:t>
      </w:r>
      <w:r>
        <w:br/>
      </w:r>
      <w:r>
        <w:rPr>
          <w:rFonts w:ascii="Times New Roman"/>
          <w:b/>
          <w:i w:val="false"/>
          <w:color w:val="000000"/>
        </w:rPr>
        <w:t>(центр – школа-лицей № 71, улица № 200, № 4)</w:t>
      </w:r>
    </w:p>
    <w:p>
      <w:pPr>
        <w:spacing w:after="0"/>
        <w:ind w:left="0"/>
        <w:jc w:val="both"/>
      </w:pPr>
      <w:r>
        <w:rPr>
          <w:rFonts w:ascii="Times New Roman"/>
          <w:b w:val="false"/>
          <w:i w:val="false"/>
          <w:color w:val="000000"/>
          <w:sz w:val="28"/>
        </w:rPr>
        <w:t>
      От улицы Д. Қонаева по нечетной стороне проспекта Тұран до улицы Сығанақ, по нечетной стороне улицы Сығанақ до улицы Ч. Айтматова по четной стороне улицы Ч. Айтматова до улицы Е 312, по четной стороне улицы Е 312 до улицы Е 30, по четной стороне улицы Е 30 до улицы Д. Қонаева, по улице Д. Қонаева до проспекта Тұран.</w:t>
      </w:r>
    </w:p>
    <w:p>
      <w:pPr>
        <w:spacing w:after="0"/>
        <w:ind w:left="0"/>
        <w:jc w:val="left"/>
      </w:pPr>
      <w:r>
        <w:rPr>
          <w:rFonts w:ascii="Times New Roman"/>
          <w:b/>
          <w:i w:val="false"/>
          <w:color w:val="000000"/>
        </w:rPr>
        <w:t xml:space="preserve"> Избирательный участок № 93</w:t>
      </w:r>
      <w:r>
        <w:br/>
      </w:r>
      <w:r>
        <w:rPr>
          <w:rFonts w:ascii="Times New Roman"/>
          <w:b/>
          <w:i w:val="false"/>
          <w:color w:val="000000"/>
        </w:rPr>
        <w:t>(центр – школа-гимназия № 69, улица Исатай батыра, № 141)</w:t>
      </w:r>
    </w:p>
    <w:p>
      <w:pPr>
        <w:spacing w:after="0"/>
        <w:ind w:left="0"/>
        <w:jc w:val="both"/>
      </w:pPr>
      <w:r>
        <w:rPr>
          <w:rFonts w:ascii="Times New Roman"/>
          <w:b w:val="false"/>
          <w:i w:val="false"/>
          <w:color w:val="000000"/>
          <w:sz w:val="28"/>
        </w:rPr>
        <w:t>
      От русла реки Есіл по нечетной стороне улицы Ч. Айтматова до шоссе Қорғалжын, по четной стороне шоссе Қорғалжын до улицы Доспамбет жырау, по четной стороне улицы Доспамбет жырау до границы территории района "Есиль", по границе территории района "Есиль" до русла реки Есіл, по руслу реки Есіл до улицы Ч. Айтматова.</w:t>
      </w:r>
    </w:p>
    <w:p>
      <w:pPr>
        <w:spacing w:after="0"/>
        <w:ind w:left="0"/>
        <w:jc w:val="left"/>
      </w:pPr>
      <w:r>
        <w:rPr>
          <w:rFonts w:ascii="Times New Roman"/>
          <w:b/>
          <w:i w:val="false"/>
          <w:color w:val="000000"/>
        </w:rPr>
        <w:t xml:space="preserve"> Избирательный участок № 94</w:t>
      </w:r>
      <w:r>
        <w:br/>
      </w:r>
      <w:r>
        <w:rPr>
          <w:rFonts w:ascii="Times New Roman"/>
          <w:b/>
          <w:i w:val="false"/>
          <w:color w:val="000000"/>
        </w:rPr>
        <w:t>(центр – школа-лицей № 59, улица Сауран, № 5/1)</w:t>
      </w:r>
    </w:p>
    <w:p>
      <w:pPr>
        <w:spacing w:after="0"/>
        <w:ind w:left="0"/>
        <w:jc w:val="both"/>
      </w:pPr>
      <w:r>
        <w:rPr>
          <w:rFonts w:ascii="Times New Roman"/>
          <w:b w:val="false"/>
          <w:i w:val="false"/>
          <w:color w:val="000000"/>
          <w:sz w:val="28"/>
        </w:rPr>
        <w:t xml:space="preserve">
      От улицы Сығанақ по нечетной стороне улицы Сауран до дома № 7, от дома № 7 по улице Сауран до проспекта Қабанбай батыра, по четной стороне проспекта Қабанбай батыра до улицы Сығанақ, по четной стороне улицы Сығанақ до улицы Сауран. </w:t>
      </w:r>
    </w:p>
    <w:p>
      <w:pPr>
        <w:spacing w:after="0"/>
        <w:ind w:left="0"/>
        <w:jc w:val="left"/>
      </w:pPr>
      <w:r>
        <w:rPr>
          <w:rFonts w:ascii="Times New Roman"/>
          <w:b/>
          <w:i w:val="false"/>
          <w:color w:val="000000"/>
        </w:rPr>
        <w:t xml:space="preserve"> Избирательный участок № 95</w:t>
      </w:r>
      <w:r>
        <w:br/>
      </w:r>
      <w:r>
        <w:rPr>
          <w:rFonts w:ascii="Times New Roman"/>
          <w:b/>
          <w:i w:val="false"/>
          <w:color w:val="000000"/>
        </w:rPr>
        <w:t>(центр – школа-лицей № 59, улица Сауран, № 5/1)</w:t>
      </w:r>
    </w:p>
    <w:p>
      <w:pPr>
        <w:spacing w:after="0"/>
        <w:ind w:left="0"/>
        <w:jc w:val="both"/>
      </w:pPr>
      <w:r>
        <w:rPr>
          <w:rFonts w:ascii="Times New Roman"/>
          <w:b w:val="false"/>
          <w:i w:val="false"/>
          <w:color w:val="000000"/>
          <w:sz w:val="28"/>
        </w:rPr>
        <w:t xml:space="preserve">
      От улицы Сауран по нечетной стороне улицы Керей, Жәнібек хандар до проспекта Тұран, по четной стороне проспекта Тұран до проезду между улицами Сығанақ и Алматы, по проезду между улицами Сығанақ и Алматы до улицы Сауран, по нечетной стороне улицы Сауран до улицы Керей, Жәнібек хандар. </w:t>
      </w:r>
    </w:p>
    <w:p>
      <w:pPr>
        <w:spacing w:after="0"/>
        <w:ind w:left="0"/>
        <w:jc w:val="left"/>
      </w:pPr>
      <w:r>
        <w:rPr>
          <w:rFonts w:ascii="Times New Roman"/>
          <w:b/>
          <w:i w:val="false"/>
          <w:color w:val="000000"/>
        </w:rPr>
        <w:t xml:space="preserve"> Избирательный участок № 96</w:t>
      </w:r>
      <w:r>
        <w:br/>
      </w:r>
      <w:r>
        <w:rPr>
          <w:rFonts w:ascii="Times New Roman"/>
          <w:b/>
          <w:i w:val="false"/>
          <w:color w:val="000000"/>
        </w:rPr>
        <w:t>(центр – АО "Қазақтелеком", улица Сауран, № 12)</w:t>
      </w:r>
    </w:p>
    <w:p>
      <w:pPr>
        <w:spacing w:after="0"/>
        <w:ind w:left="0"/>
        <w:jc w:val="both"/>
      </w:pPr>
      <w:r>
        <w:rPr>
          <w:rFonts w:ascii="Times New Roman"/>
          <w:b w:val="false"/>
          <w:i w:val="false"/>
          <w:color w:val="000000"/>
          <w:sz w:val="28"/>
        </w:rPr>
        <w:t xml:space="preserve">
      От улицы Сығанақ по нечетной стороне улицы Түркістан до улицы Керей, Жәнібек хандар по нечетной стороне улицы Керей, Жәнібек хандар до улицы Сауран, по четной стороне улицы Сауран до улицы Сығанақ, по четной стороне улицы Сығанақ до улицы Түркістан. </w:t>
      </w:r>
    </w:p>
    <w:p>
      <w:pPr>
        <w:spacing w:after="0"/>
        <w:ind w:left="0"/>
        <w:jc w:val="left"/>
      </w:pPr>
      <w:r>
        <w:rPr>
          <w:rFonts w:ascii="Times New Roman"/>
          <w:b/>
          <w:i w:val="false"/>
          <w:color w:val="000000"/>
        </w:rPr>
        <w:t xml:space="preserve"> Избирательный участок № 97</w:t>
      </w:r>
      <w:r>
        <w:br/>
      </w:r>
      <w:r>
        <w:rPr>
          <w:rFonts w:ascii="Times New Roman"/>
          <w:b/>
          <w:i w:val="false"/>
          <w:color w:val="000000"/>
        </w:rPr>
        <w:t>(центр – АОО "Назарбаев Университет", проспект Қабанбай батыра, № 53)</w:t>
      </w:r>
    </w:p>
    <w:p>
      <w:pPr>
        <w:spacing w:after="0"/>
        <w:ind w:left="0"/>
        <w:jc w:val="both"/>
      </w:pPr>
      <w:r>
        <w:rPr>
          <w:rFonts w:ascii="Times New Roman"/>
          <w:b w:val="false"/>
          <w:i w:val="false"/>
          <w:color w:val="000000"/>
          <w:sz w:val="28"/>
        </w:rPr>
        <w:t>
      От проспекта Тұран по четной стороне улицы Керей, Жәнібек хандар до проспекта Қабанбай батыра, по нечетной стороне проспекта Қабанбай батыра до проспекта Тұран, по четной стороне проспекта Тұран до улицы Керей, Жәнібек хандар.</w:t>
      </w:r>
    </w:p>
    <w:p>
      <w:pPr>
        <w:spacing w:after="0"/>
        <w:ind w:left="0"/>
        <w:jc w:val="left"/>
      </w:pPr>
      <w:r>
        <w:rPr>
          <w:rFonts w:ascii="Times New Roman"/>
          <w:b/>
          <w:i w:val="false"/>
          <w:color w:val="000000"/>
        </w:rPr>
        <w:t xml:space="preserve"> Избирательный участок № 167</w:t>
      </w:r>
      <w:r>
        <w:br/>
      </w:r>
      <w:r>
        <w:rPr>
          <w:rFonts w:ascii="Times New Roman"/>
          <w:b/>
          <w:i w:val="false"/>
          <w:color w:val="000000"/>
        </w:rPr>
        <w:t>(центр – Национальный научный центр материнства и детства,</w:t>
      </w:r>
      <w:r>
        <w:br/>
      </w:r>
      <w:r>
        <w:rPr>
          <w:rFonts w:ascii="Times New Roman"/>
          <w:b/>
          <w:i w:val="false"/>
          <w:color w:val="000000"/>
        </w:rPr>
        <w:t>проспект Тұран, № 32)</w:t>
      </w:r>
      <w:r>
        <w:br/>
      </w:r>
      <w:r>
        <w:rPr>
          <w:rFonts w:ascii="Times New Roman"/>
          <w:b/>
          <w:i w:val="false"/>
          <w:color w:val="000000"/>
        </w:rPr>
        <w:t>Избирательный участок № 168</w:t>
      </w:r>
      <w:r>
        <w:br/>
      </w:r>
      <w:r>
        <w:rPr>
          <w:rFonts w:ascii="Times New Roman"/>
          <w:b/>
          <w:i w:val="false"/>
          <w:color w:val="000000"/>
        </w:rPr>
        <w:t>(центр – Республиканский научный центр нейрохирургии,</w:t>
      </w:r>
      <w:r>
        <w:br/>
      </w:r>
      <w:r>
        <w:rPr>
          <w:rFonts w:ascii="Times New Roman"/>
          <w:b/>
          <w:i w:val="false"/>
          <w:color w:val="000000"/>
        </w:rPr>
        <w:t>проспект Тұран, № 34/1)</w:t>
      </w:r>
      <w:r>
        <w:br/>
      </w:r>
      <w:r>
        <w:rPr>
          <w:rFonts w:ascii="Times New Roman"/>
          <w:b/>
          <w:i w:val="false"/>
          <w:color w:val="000000"/>
        </w:rPr>
        <w:t>Избирательный участок № 169</w:t>
      </w:r>
      <w:r>
        <w:br/>
      </w:r>
      <w:r>
        <w:rPr>
          <w:rFonts w:ascii="Times New Roman"/>
          <w:b/>
          <w:i w:val="false"/>
          <w:color w:val="000000"/>
        </w:rPr>
        <w:t>(центр – Детское кардиохирургическое отделение Национального научного медицинского центра, проспект Қабанбай батыра, № 27)</w:t>
      </w:r>
      <w:r>
        <w:br/>
      </w:r>
      <w:r>
        <w:rPr>
          <w:rFonts w:ascii="Times New Roman"/>
          <w:b/>
          <w:i w:val="false"/>
          <w:color w:val="000000"/>
        </w:rPr>
        <w:t>Избирательный участок № 170</w:t>
      </w:r>
      <w:r>
        <w:br/>
      </w:r>
      <w:r>
        <w:rPr>
          <w:rFonts w:ascii="Times New Roman"/>
          <w:b/>
          <w:i w:val="false"/>
          <w:color w:val="000000"/>
        </w:rPr>
        <w:t>(центр – Республиканский детский реабилитационный центр,</w:t>
      </w:r>
      <w:r>
        <w:br/>
      </w:r>
      <w:r>
        <w:rPr>
          <w:rFonts w:ascii="Times New Roman"/>
          <w:b/>
          <w:i w:val="false"/>
          <w:color w:val="000000"/>
        </w:rPr>
        <w:t>проспект Тұран, № 36)</w:t>
      </w:r>
      <w:r>
        <w:br/>
      </w:r>
      <w:r>
        <w:rPr>
          <w:rFonts w:ascii="Times New Roman"/>
          <w:b/>
          <w:i w:val="false"/>
          <w:color w:val="000000"/>
        </w:rPr>
        <w:t>Избирательный участок № 171</w:t>
      </w:r>
      <w:r>
        <w:br/>
      </w:r>
      <w:r>
        <w:rPr>
          <w:rFonts w:ascii="Times New Roman"/>
          <w:b/>
          <w:i w:val="false"/>
          <w:color w:val="000000"/>
        </w:rPr>
        <w:t>(центр – Городская больница № 2, улица Т. Рысқұлова, № 6)</w:t>
      </w:r>
      <w:r>
        <w:br/>
      </w:r>
      <w:r>
        <w:rPr>
          <w:rFonts w:ascii="Times New Roman"/>
          <w:b/>
          <w:i w:val="false"/>
          <w:color w:val="000000"/>
        </w:rPr>
        <w:t>Избирательный участок № 172</w:t>
      </w:r>
      <w:r>
        <w:br/>
      </w:r>
      <w:r>
        <w:rPr>
          <w:rFonts w:ascii="Times New Roman"/>
          <w:b/>
          <w:i w:val="false"/>
          <w:color w:val="000000"/>
        </w:rPr>
        <w:t>(центр – Перинатальный центр № 1, улица Т. Рысқұлова, № 8)</w:t>
      </w:r>
      <w:r>
        <w:br/>
      </w:r>
      <w:r>
        <w:rPr>
          <w:rFonts w:ascii="Times New Roman"/>
          <w:b/>
          <w:i w:val="false"/>
          <w:color w:val="000000"/>
        </w:rPr>
        <w:t>Избирательный участок № 173</w:t>
      </w:r>
      <w:r>
        <w:br/>
      </w:r>
      <w:r>
        <w:rPr>
          <w:rFonts w:ascii="Times New Roman"/>
          <w:b/>
          <w:i w:val="false"/>
          <w:color w:val="000000"/>
        </w:rPr>
        <w:t>(центр – АО "Национальный научный центр онкологии и трансплантологии", улица Керей, Жәнібек хандар, № 3)</w:t>
      </w:r>
      <w:r>
        <w:br/>
      </w:r>
      <w:r>
        <w:rPr>
          <w:rFonts w:ascii="Times New Roman"/>
          <w:b/>
          <w:i w:val="false"/>
          <w:color w:val="000000"/>
        </w:rPr>
        <w:t>Избирательный участок № 255</w:t>
      </w:r>
      <w:r>
        <w:br/>
      </w:r>
      <w:r>
        <w:rPr>
          <w:rFonts w:ascii="Times New Roman"/>
          <w:b/>
          <w:i w:val="false"/>
          <w:color w:val="000000"/>
        </w:rPr>
        <w:t>(центр – РГУ ""Воинская часть №5573 Национальной гвардии Республики Казахстан", жилой массив Үркер, улица Е 575)</w:t>
      </w:r>
      <w:r>
        <w:br/>
      </w:r>
      <w:r>
        <w:rPr>
          <w:rFonts w:ascii="Times New Roman"/>
          <w:b/>
          <w:i w:val="false"/>
          <w:color w:val="000000"/>
        </w:rPr>
        <w:t>Избирательный участок № 257</w:t>
      </w:r>
      <w:r>
        <w:br/>
      </w:r>
      <w:r>
        <w:rPr>
          <w:rFonts w:ascii="Times New Roman"/>
          <w:b/>
          <w:i w:val="false"/>
          <w:color w:val="000000"/>
        </w:rPr>
        <w:t>(центр – АО "Переработка и маркетинг "ҚазМұнайГаз", проспект Тұран, № 1)</w:t>
      </w:r>
    </w:p>
    <w:p>
      <w:pPr>
        <w:spacing w:after="0"/>
        <w:ind w:left="0"/>
        <w:jc w:val="both"/>
      </w:pPr>
      <w:r>
        <w:rPr>
          <w:rFonts w:ascii="Times New Roman"/>
          <w:b w:val="false"/>
          <w:i w:val="false"/>
          <w:color w:val="000000"/>
          <w:sz w:val="28"/>
        </w:rPr>
        <w:t xml:space="preserve">
      По руслу реки Есіл, включая дачные массивы до проспекта Тұран, по нечетной стороне проспекта Тұран до шоссе Қорғалжын, по четной стороне шоссе Қорғалжын до улицы Домалақ ана, по четной стороне улицы Домалақ ана до русла реки Есіл. </w:t>
      </w:r>
    </w:p>
    <w:p>
      <w:pPr>
        <w:spacing w:after="0"/>
        <w:ind w:left="0"/>
        <w:jc w:val="left"/>
      </w:pPr>
      <w:r>
        <w:rPr>
          <w:rFonts w:ascii="Times New Roman"/>
          <w:b/>
          <w:i w:val="false"/>
          <w:color w:val="000000"/>
        </w:rPr>
        <w:t xml:space="preserve"> Избирательный участок № 258</w:t>
      </w:r>
      <w:r>
        <w:br/>
      </w:r>
      <w:r>
        <w:rPr>
          <w:rFonts w:ascii="Times New Roman"/>
          <w:b/>
          <w:i w:val="false"/>
          <w:color w:val="000000"/>
        </w:rPr>
        <w:t>(центр – АО "Казахский гуманитарно-юридический университет",</w:t>
      </w:r>
      <w:r>
        <w:br/>
      </w:r>
      <w:r>
        <w:rPr>
          <w:rFonts w:ascii="Times New Roman"/>
          <w:b/>
          <w:i w:val="false"/>
          <w:color w:val="000000"/>
        </w:rPr>
        <w:t>шоссе Қорғалжын, № 8)</w:t>
      </w:r>
    </w:p>
    <w:p>
      <w:pPr>
        <w:spacing w:after="0"/>
        <w:ind w:left="0"/>
        <w:jc w:val="both"/>
      </w:pPr>
      <w:r>
        <w:rPr>
          <w:rFonts w:ascii="Times New Roman"/>
          <w:b w:val="false"/>
          <w:i w:val="false"/>
          <w:color w:val="000000"/>
          <w:sz w:val="28"/>
        </w:rPr>
        <w:t>
      Студенты АО "Казахский гуманитарно-юридический университет".</w:t>
      </w:r>
    </w:p>
    <w:p>
      <w:pPr>
        <w:spacing w:after="0"/>
        <w:ind w:left="0"/>
        <w:jc w:val="left"/>
      </w:pPr>
      <w:r>
        <w:rPr>
          <w:rFonts w:ascii="Times New Roman"/>
          <w:b/>
          <w:i w:val="false"/>
          <w:color w:val="000000"/>
        </w:rPr>
        <w:t xml:space="preserve"> Избирательный участок № 259</w:t>
      </w:r>
      <w:r>
        <w:br/>
      </w:r>
      <w:r>
        <w:rPr>
          <w:rFonts w:ascii="Times New Roman"/>
          <w:b/>
          <w:i w:val="false"/>
          <w:color w:val="000000"/>
        </w:rPr>
        <w:t>(центр – Профессиональный технический колледж,</w:t>
      </w:r>
      <w:r>
        <w:br/>
      </w:r>
      <w:r>
        <w:rPr>
          <w:rFonts w:ascii="Times New Roman"/>
          <w:b/>
          <w:i w:val="false"/>
          <w:color w:val="000000"/>
        </w:rPr>
        <w:t>шоссе Қорғалжын, № 22)</w:t>
      </w:r>
    </w:p>
    <w:p>
      <w:pPr>
        <w:spacing w:after="0"/>
        <w:ind w:left="0"/>
        <w:jc w:val="both"/>
      </w:pPr>
      <w:r>
        <w:rPr>
          <w:rFonts w:ascii="Times New Roman"/>
          <w:b w:val="false"/>
          <w:i w:val="false"/>
          <w:color w:val="000000"/>
          <w:sz w:val="28"/>
        </w:rPr>
        <w:t xml:space="preserve">
      По руслу реки Есіл до улицы Домалақ ана, по нечетной стороне улицы Домалақ ана до шоссе Қорғалжын, по четной стороне шоссе Қорғалжын до улицы Ч. Айтматова, от улицы Ч. Айтматова до русла реки Есіл. </w:t>
      </w:r>
    </w:p>
    <w:p>
      <w:pPr>
        <w:spacing w:after="0"/>
        <w:ind w:left="0"/>
        <w:jc w:val="left"/>
      </w:pPr>
      <w:r>
        <w:rPr>
          <w:rFonts w:ascii="Times New Roman"/>
          <w:b/>
          <w:i w:val="false"/>
          <w:color w:val="000000"/>
        </w:rPr>
        <w:t xml:space="preserve"> Избирательный участок № 260</w:t>
      </w:r>
      <w:r>
        <w:br/>
      </w:r>
      <w:r>
        <w:rPr>
          <w:rFonts w:ascii="Times New Roman"/>
          <w:b/>
          <w:i w:val="false"/>
          <w:color w:val="000000"/>
        </w:rPr>
        <w:t>(центр – ТОО "Данияр АСТ", баня "Керемет", проспект Тұран, № 19)</w:t>
      </w:r>
    </w:p>
    <w:p>
      <w:pPr>
        <w:spacing w:after="0"/>
        <w:ind w:left="0"/>
        <w:jc w:val="both"/>
      </w:pPr>
      <w:r>
        <w:rPr>
          <w:rFonts w:ascii="Times New Roman"/>
          <w:b w:val="false"/>
          <w:i w:val="false"/>
          <w:color w:val="000000"/>
          <w:sz w:val="28"/>
        </w:rPr>
        <w:t xml:space="preserve">
      От шоссе Қорғалжын по нечетной стороне проспекта Тұран до улицы Д. Қонаева, по нечетной стороне улицы Д. Қонаева до улицы Қарашаш ана, по четной стороне улицы Қарашаш ана до улицы Ақын Сара, по нечетной стороне улицы Ақын Сара до улицы Домалақ ана, по четной стороне улицы Домалақ ана до шоссе Қорғалжын, по нечетной стороне шоссе Қорғалжын до проспекта Тұран. </w:t>
      </w:r>
    </w:p>
    <w:p>
      <w:pPr>
        <w:spacing w:after="0"/>
        <w:ind w:left="0"/>
        <w:jc w:val="left"/>
      </w:pPr>
      <w:r>
        <w:rPr>
          <w:rFonts w:ascii="Times New Roman"/>
          <w:b/>
          <w:i w:val="false"/>
          <w:color w:val="000000"/>
        </w:rPr>
        <w:t xml:space="preserve"> Избирательный участок № 261</w:t>
      </w:r>
      <w:r>
        <w:br/>
      </w:r>
      <w:r>
        <w:rPr>
          <w:rFonts w:ascii="Times New Roman"/>
          <w:b/>
          <w:i w:val="false"/>
          <w:color w:val="000000"/>
        </w:rPr>
        <w:t>(центр – школа-гимназия № 79, улица Е-246, № 3)</w:t>
      </w:r>
    </w:p>
    <w:p>
      <w:pPr>
        <w:spacing w:after="0"/>
        <w:ind w:left="0"/>
        <w:jc w:val="both"/>
      </w:pPr>
      <w:r>
        <w:rPr>
          <w:rFonts w:ascii="Times New Roman"/>
          <w:b w:val="false"/>
          <w:i w:val="false"/>
          <w:color w:val="000000"/>
          <w:sz w:val="28"/>
        </w:rPr>
        <w:t xml:space="preserve">
      От улицы Домалак ана по нечетной стороне шоссе Қорғалжын до улицы Е 489, по четной стороне улицы Е 489 до улицы Д. Қонаева, по нечетной стороне улицы Д. Конаева до улицы Қарашаш ана, по нечетной стороне улицы Қарашаш ана до улицы Акын Сара, по нечетной стороне улицы Акын Сара до улицы Домалак ана, по нечетной стороне улицы Домалак ана до шоссе Қорғалжын. </w:t>
      </w:r>
    </w:p>
    <w:p>
      <w:pPr>
        <w:spacing w:after="0"/>
        <w:ind w:left="0"/>
        <w:jc w:val="left"/>
      </w:pPr>
      <w:r>
        <w:rPr>
          <w:rFonts w:ascii="Times New Roman"/>
          <w:b/>
          <w:i w:val="false"/>
          <w:color w:val="000000"/>
        </w:rPr>
        <w:t xml:space="preserve"> Избирательный участок № 262</w:t>
      </w:r>
      <w:r>
        <w:br/>
      </w:r>
      <w:r>
        <w:rPr>
          <w:rFonts w:ascii="Times New Roman"/>
          <w:b/>
          <w:i w:val="false"/>
          <w:color w:val="000000"/>
        </w:rPr>
        <w:t>(центр – школа-гимназия № 81 "Astana English School для одаренных детей", улица І. Омарова)</w:t>
      </w:r>
    </w:p>
    <w:p>
      <w:pPr>
        <w:spacing w:after="0"/>
        <w:ind w:left="0"/>
        <w:jc w:val="both"/>
      </w:pPr>
      <w:r>
        <w:rPr>
          <w:rFonts w:ascii="Times New Roman"/>
          <w:b w:val="false"/>
          <w:i w:val="false"/>
          <w:color w:val="000000"/>
          <w:sz w:val="28"/>
        </w:rPr>
        <w:t xml:space="preserve">
      От улицы Е 312 по четной стороне улицы Ч. Айтматова до шоссе Қорғалжын, по нечетной стороне шоссе Қорғалжын до улицы Е 489, по нечетной стороне улицы Е 489 до улицы Сарайшық, по нечетной стороне улицы Сарайшық до улицы Е 30, по нечетной стороне улице Е 30 до улицы Е 312, по нечетной стороне улице Е 312 до улицы Ч. Айтматова. </w:t>
      </w:r>
    </w:p>
    <w:p>
      <w:pPr>
        <w:spacing w:after="0"/>
        <w:ind w:left="0"/>
        <w:jc w:val="left"/>
      </w:pPr>
      <w:r>
        <w:rPr>
          <w:rFonts w:ascii="Times New Roman"/>
          <w:b/>
          <w:i w:val="false"/>
          <w:color w:val="000000"/>
        </w:rPr>
        <w:t xml:space="preserve"> Избирательный участок № 263</w:t>
      </w:r>
      <w:r>
        <w:br/>
      </w:r>
      <w:r>
        <w:rPr>
          <w:rFonts w:ascii="Times New Roman"/>
          <w:b/>
          <w:i w:val="false"/>
          <w:color w:val="000000"/>
        </w:rPr>
        <w:t>(центр – школа-гимназия № 78, улица Е-11, № 8)</w:t>
      </w:r>
    </w:p>
    <w:p>
      <w:pPr>
        <w:spacing w:after="0"/>
        <w:ind w:left="0"/>
        <w:jc w:val="both"/>
      </w:pPr>
      <w:r>
        <w:rPr>
          <w:rFonts w:ascii="Times New Roman"/>
          <w:b w:val="false"/>
          <w:i w:val="false"/>
          <w:color w:val="000000"/>
          <w:sz w:val="28"/>
        </w:rPr>
        <w:t xml:space="preserve">
      От проспекта Тұран по четной стороне улицы Сығанақ до улицы Ч. Айтматова, по четной стороне улицы Ч. Айтматова до улицы Хусейн бен Талал, по нечетной стороне улицы Хусейн бен Талал до проспекта Тұран, по нечетной стороне проспекта Тұран до улицы Сығанақ. </w:t>
      </w:r>
    </w:p>
    <w:p>
      <w:pPr>
        <w:spacing w:after="0"/>
        <w:ind w:left="0"/>
        <w:jc w:val="left"/>
      </w:pPr>
      <w:r>
        <w:rPr>
          <w:rFonts w:ascii="Times New Roman"/>
          <w:b/>
          <w:i w:val="false"/>
          <w:color w:val="000000"/>
        </w:rPr>
        <w:t xml:space="preserve"> Избирательный участок № 264</w:t>
      </w:r>
      <w:r>
        <w:br/>
      </w:r>
      <w:r>
        <w:rPr>
          <w:rFonts w:ascii="Times New Roman"/>
          <w:b/>
          <w:i w:val="false"/>
          <w:color w:val="000000"/>
        </w:rPr>
        <w:t>(центр – АО "Цеснабанк", улица Сарайшық, № 5а)</w:t>
      </w:r>
    </w:p>
    <w:p>
      <w:pPr>
        <w:spacing w:after="0"/>
        <w:ind w:left="0"/>
        <w:jc w:val="both"/>
      </w:pPr>
      <w:r>
        <w:rPr>
          <w:rFonts w:ascii="Times New Roman"/>
          <w:b w:val="false"/>
          <w:i w:val="false"/>
          <w:color w:val="000000"/>
          <w:sz w:val="28"/>
        </w:rPr>
        <w:t xml:space="preserve">
      От русла реки Есіл по четной стороне переулка Жауқазын до улицы Арай, от улицы Арай по нечетной стороне улицы Родниковой до улицы Жиембет жырау, по нечетной стороне улицы Жиембет жырау до улицы Қараөткел, по нечетной стороне улицы Қараөткел до улицы Қарашаш ана, по нечетной стороне улицы Қарашаш ана до улицы Елубая Тайбекова, по нечетной стороне улицы Елубая Тайбекова до улицы Сарайшық, по нечетной стороне улицы Сарайшық до русла реки Есіл, по руслу реки Есіл до переулка Жауқазын. </w:t>
      </w:r>
    </w:p>
    <w:p>
      <w:pPr>
        <w:spacing w:after="0"/>
        <w:ind w:left="0"/>
        <w:jc w:val="left"/>
      </w:pPr>
      <w:r>
        <w:rPr>
          <w:rFonts w:ascii="Times New Roman"/>
          <w:b/>
          <w:i w:val="false"/>
          <w:color w:val="000000"/>
        </w:rPr>
        <w:t xml:space="preserve"> Избирательный участок № 265</w:t>
      </w:r>
      <w:r>
        <w:br/>
      </w:r>
      <w:r>
        <w:rPr>
          <w:rFonts w:ascii="Times New Roman"/>
          <w:b/>
          <w:i w:val="false"/>
          <w:color w:val="000000"/>
        </w:rPr>
        <w:t>(центр – школа-лицей № 76, улица Түркістан, № 10/1)</w:t>
      </w:r>
    </w:p>
    <w:p>
      <w:pPr>
        <w:spacing w:after="0"/>
        <w:ind w:left="0"/>
        <w:jc w:val="both"/>
      </w:pPr>
      <w:r>
        <w:rPr>
          <w:rFonts w:ascii="Times New Roman"/>
          <w:b w:val="false"/>
          <w:i w:val="false"/>
          <w:color w:val="000000"/>
          <w:sz w:val="28"/>
        </w:rPr>
        <w:t xml:space="preserve">
      От проспекта Қабанбай батыра по четной стороне улицы Керей, Жәнібек хандар до улицы Орынбор, по нечетной стороне улицы Орынбор до улицы Т. Рысқұлова, по нечетной стороне улицы Т. Рысқұлова до проспекта Қабанбай батыра, по четной стороне проспекта Қабанбай батыра до улицы Керей, Жәнібек хандар. </w:t>
      </w:r>
    </w:p>
    <w:p>
      <w:pPr>
        <w:spacing w:after="0"/>
        <w:ind w:left="0"/>
        <w:jc w:val="left"/>
      </w:pPr>
      <w:r>
        <w:rPr>
          <w:rFonts w:ascii="Times New Roman"/>
          <w:b/>
          <w:i w:val="false"/>
          <w:color w:val="000000"/>
        </w:rPr>
        <w:t xml:space="preserve"> Избирательный участок № 266</w:t>
      </w:r>
      <w:r>
        <w:br/>
      </w:r>
      <w:r>
        <w:rPr>
          <w:rFonts w:ascii="Times New Roman"/>
          <w:b/>
          <w:i w:val="false"/>
          <w:color w:val="000000"/>
        </w:rPr>
        <w:t>(центр – АО "Казтрансгаз", улица Еңбекшілер, № 11)</w:t>
      </w:r>
    </w:p>
    <w:p>
      <w:pPr>
        <w:spacing w:after="0"/>
        <w:ind w:left="0"/>
        <w:jc w:val="both"/>
      </w:pPr>
      <w:r>
        <w:rPr>
          <w:rFonts w:ascii="Times New Roman"/>
          <w:b w:val="false"/>
          <w:i w:val="false"/>
          <w:color w:val="000000"/>
          <w:sz w:val="28"/>
        </w:rPr>
        <w:t xml:space="preserve">
      От улицы Сығанақ по руслу реки Есіл до улицы Керей, Жәнібек хандар, по нечетной стороне улицы Керей, Жәнібек хандар до улицы Орынбор, по четной стороне улицы Орынбор до улицы Сығанақ, по четной стороне улицы Сығанақ до русла реки Есіл. </w:t>
      </w:r>
    </w:p>
    <w:p>
      <w:pPr>
        <w:spacing w:after="0"/>
        <w:ind w:left="0"/>
        <w:jc w:val="left"/>
      </w:pPr>
      <w:r>
        <w:rPr>
          <w:rFonts w:ascii="Times New Roman"/>
          <w:b/>
          <w:i w:val="false"/>
          <w:color w:val="000000"/>
        </w:rPr>
        <w:t xml:space="preserve"> Избирательный участок № 267</w:t>
      </w:r>
      <w:r>
        <w:br/>
      </w:r>
      <w:r>
        <w:rPr>
          <w:rFonts w:ascii="Times New Roman"/>
          <w:b/>
          <w:i w:val="false"/>
          <w:color w:val="000000"/>
        </w:rPr>
        <w:t>(центр – детский сад "Кәусар", жилой комплекс "Саранда", улица № 38)</w:t>
      </w:r>
    </w:p>
    <w:p>
      <w:pPr>
        <w:spacing w:after="0"/>
        <w:ind w:left="0"/>
        <w:jc w:val="both"/>
      </w:pPr>
      <w:r>
        <w:rPr>
          <w:rFonts w:ascii="Times New Roman"/>
          <w:b w:val="false"/>
          <w:i w:val="false"/>
          <w:color w:val="000000"/>
          <w:sz w:val="28"/>
        </w:rPr>
        <w:t xml:space="preserve">
      Дома в границах жилого массива Тельмана, жилой комплекс "Саранда", расположенный между жилыми массивами Заречное и Тельмана. </w:t>
      </w:r>
    </w:p>
    <w:p>
      <w:pPr>
        <w:spacing w:after="0"/>
        <w:ind w:left="0"/>
        <w:jc w:val="left"/>
      </w:pPr>
      <w:r>
        <w:rPr>
          <w:rFonts w:ascii="Times New Roman"/>
          <w:b/>
          <w:i w:val="false"/>
          <w:color w:val="000000"/>
        </w:rPr>
        <w:t xml:space="preserve"> Избирательный участок № 268</w:t>
      </w:r>
      <w:r>
        <w:br/>
      </w:r>
      <w:r>
        <w:rPr>
          <w:rFonts w:ascii="Times New Roman"/>
          <w:b/>
          <w:i w:val="false"/>
          <w:color w:val="000000"/>
        </w:rPr>
        <w:t>(центр – детский сад "Baby Village", ул. Шабдалы, № 234)</w:t>
      </w:r>
    </w:p>
    <w:p>
      <w:pPr>
        <w:spacing w:after="0"/>
        <w:ind w:left="0"/>
        <w:jc w:val="both"/>
      </w:pPr>
      <w:r>
        <w:rPr>
          <w:rFonts w:ascii="Times New Roman"/>
          <w:b w:val="false"/>
          <w:i w:val="false"/>
          <w:color w:val="000000"/>
          <w:sz w:val="28"/>
        </w:rPr>
        <w:t>
      От границы района "Есиль" по четной стороне улицы Хусейн Бен Талал до улицы Орынбор, по четной стороне улицы Орынбор до проспекта Қабанбай батыра, по четной стороне проспекта Қабанбай батыра до границы района "Есиль" включая жилые комплексы "BI Village" и "Family Village", расположенные по четной стороне улицы Орынбор.</w:t>
      </w:r>
    </w:p>
    <w:p>
      <w:pPr>
        <w:spacing w:after="0"/>
        <w:ind w:left="0"/>
        <w:jc w:val="left"/>
      </w:pPr>
      <w:r>
        <w:rPr>
          <w:rFonts w:ascii="Times New Roman"/>
          <w:b/>
          <w:i w:val="false"/>
          <w:color w:val="000000"/>
        </w:rPr>
        <w:t xml:space="preserve"> Избирательный участок № 269</w:t>
      </w:r>
      <w:r>
        <w:br/>
      </w:r>
      <w:r>
        <w:rPr>
          <w:rFonts w:ascii="Times New Roman"/>
          <w:b/>
          <w:i w:val="false"/>
          <w:color w:val="000000"/>
        </w:rPr>
        <w:t>(центр - АО "Национальный научный кардиохирургический центр", проспект Тұран, № 38)</w:t>
      </w:r>
      <w:r>
        <w:br/>
      </w:r>
      <w:r>
        <w:rPr>
          <w:rFonts w:ascii="Times New Roman"/>
          <w:b/>
          <w:i w:val="false"/>
          <w:color w:val="000000"/>
        </w:rPr>
        <w:t>Избирательный участок № 270</w:t>
      </w:r>
      <w:r>
        <w:br/>
      </w:r>
      <w:r>
        <w:rPr>
          <w:rFonts w:ascii="Times New Roman"/>
          <w:b/>
          <w:i w:val="false"/>
          <w:color w:val="000000"/>
        </w:rPr>
        <w:t>(центр – ГУ "Центральный госпитал Министерства внутренних дел Республики Казахстан", проспект Қабанбай батыра, № 66)</w:t>
      </w:r>
      <w:r>
        <w:br/>
      </w:r>
      <w:r>
        <w:rPr>
          <w:rFonts w:ascii="Times New Roman"/>
          <w:b/>
          <w:i w:val="false"/>
          <w:color w:val="000000"/>
        </w:rPr>
        <w:t>Избирательный участок № 271</w:t>
      </w:r>
      <w:r>
        <w:br/>
      </w:r>
      <w:r>
        <w:rPr>
          <w:rFonts w:ascii="Times New Roman"/>
          <w:b/>
          <w:i w:val="false"/>
          <w:color w:val="000000"/>
        </w:rPr>
        <w:t>(центр – РГП "Больница медицинского центра Управление делами Президента Республики Казахстан", ул. Е 495, № 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решению акима</w:t>
            </w:r>
            <w:r>
              <w:br/>
            </w:r>
            <w:r>
              <w:rPr>
                <w:rFonts w:ascii="Times New Roman"/>
                <w:b w:val="false"/>
                <w:i w:val="false"/>
                <w:color w:val="000000"/>
                <w:sz w:val="20"/>
              </w:rPr>
              <w:t>города Астаны</w:t>
            </w:r>
            <w:r>
              <w:br/>
            </w:r>
            <w:r>
              <w:rPr>
                <w:rFonts w:ascii="Times New Roman"/>
                <w:b w:val="false"/>
                <w:i w:val="false"/>
                <w:color w:val="000000"/>
                <w:sz w:val="20"/>
              </w:rPr>
              <w:t>от 26 октября 2015 года</w:t>
            </w:r>
            <w:r>
              <w:br/>
            </w:r>
            <w:r>
              <w:rPr>
                <w:rFonts w:ascii="Times New Roman"/>
                <w:b w:val="false"/>
                <w:i w:val="false"/>
                <w:color w:val="000000"/>
                <w:sz w:val="20"/>
              </w:rPr>
              <w:t>№ 06-31</w:t>
            </w:r>
          </w:p>
        </w:tc>
      </w:tr>
    </w:tbl>
    <w:bookmarkStart w:name="z16" w:id="9"/>
    <w:p>
      <w:pPr>
        <w:spacing w:after="0"/>
        <w:ind w:left="0"/>
        <w:jc w:val="left"/>
      </w:pPr>
      <w:r>
        <w:rPr>
          <w:rFonts w:ascii="Times New Roman"/>
          <w:b/>
          <w:i w:val="false"/>
          <w:color w:val="000000"/>
        </w:rPr>
        <w:t xml:space="preserve"> Границы</w:t>
      </w:r>
      <w:r>
        <w:br/>
      </w:r>
      <w:r>
        <w:rPr>
          <w:rFonts w:ascii="Times New Roman"/>
          <w:b/>
          <w:i w:val="false"/>
          <w:color w:val="000000"/>
        </w:rPr>
        <w:t>избирательных участков района "Сарыарқа" города Астаны</w:t>
      </w:r>
      <w:r>
        <w:br/>
      </w:r>
      <w:r>
        <w:rPr>
          <w:rFonts w:ascii="Times New Roman"/>
          <w:b/>
          <w:i w:val="false"/>
          <w:color w:val="000000"/>
        </w:rPr>
        <w:t>Избирательный участок № 98</w:t>
      </w:r>
      <w:r>
        <w:br/>
      </w:r>
      <w:r>
        <w:rPr>
          <w:rFonts w:ascii="Times New Roman"/>
          <w:b/>
          <w:i w:val="false"/>
          <w:color w:val="000000"/>
        </w:rPr>
        <w:t>(Центр – Дворец школьников имени М. Өтемісұлы,</w:t>
      </w:r>
      <w:r>
        <w:br/>
      </w:r>
      <w:r>
        <w:rPr>
          <w:rFonts w:ascii="Times New Roman"/>
          <w:b/>
          <w:i w:val="false"/>
          <w:color w:val="000000"/>
        </w:rPr>
        <w:t>улица Ә. Бөкейхана, № 1)</w:t>
      </w:r>
    </w:p>
    <w:bookmarkEnd w:id="9"/>
    <w:p>
      <w:pPr>
        <w:spacing w:after="0"/>
        <w:ind w:left="0"/>
        <w:jc w:val="both"/>
      </w:pPr>
      <w:r>
        <w:rPr>
          <w:rFonts w:ascii="Times New Roman"/>
          <w:b w:val="false"/>
          <w:i w:val="false"/>
          <w:color w:val="000000"/>
          <w:sz w:val="28"/>
        </w:rPr>
        <w:t>
      От улицы А. Бараева по нечетной стороне проспекта Республики до улицы Ғ. Қараша, по четной стороне улицы Ғ. Қараша до улицы Ә. Бөкейхана, от улицы Ә. Бөкейхана по набережной реки Есіл до улицы А. Бараева, включая микрорайон Самал.</w:t>
      </w:r>
    </w:p>
    <w:p>
      <w:pPr>
        <w:spacing w:after="0"/>
        <w:ind w:left="0"/>
        <w:jc w:val="left"/>
      </w:pPr>
      <w:r>
        <w:rPr>
          <w:rFonts w:ascii="Times New Roman"/>
          <w:b/>
          <w:i w:val="false"/>
          <w:color w:val="000000"/>
        </w:rPr>
        <w:t xml:space="preserve"> Избирательный участок № 99</w:t>
      </w:r>
      <w:r>
        <w:br/>
      </w:r>
      <w:r>
        <w:rPr>
          <w:rFonts w:ascii="Times New Roman"/>
          <w:b/>
          <w:i w:val="false"/>
          <w:color w:val="000000"/>
        </w:rPr>
        <w:t>(Центр – Государственный академический русский театр драмы имени М. Горького, улица Желтоқсан, № 13)</w:t>
      </w:r>
    </w:p>
    <w:p>
      <w:pPr>
        <w:spacing w:after="0"/>
        <w:ind w:left="0"/>
        <w:jc w:val="both"/>
      </w:pPr>
      <w:r>
        <w:rPr>
          <w:rFonts w:ascii="Times New Roman"/>
          <w:b w:val="false"/>
          <w:i w:val="false"/>
          <w:color w:val="000000"/>
          <w:sz w:val="28"/>
        </w:rPr>
        <w:t>
      От улицы Бейбітшілік по четной стороне проспекта Абая до проспекта Жеңіс, по четной стороне проспекта Жеңіс до улицы Кенесары, по четной стороне улицы Кенесары до проспекта Сарыарқа, по четной стороне проспекта Сарыарқа до улицы Шығанак, по нечетной стороне улицы Шығанак до улицы Ә. Бөкейхана, по нечетной стороне улицы Ә. Бөкейхана до улицы Кенесары, по четной стороне улицы Кенесары до улицы Бейбітшілік, по нечетной стороне улицы Бейбітшілік до проспекта Абая.</w:t>
      </w:r>
    </w:p>
    <w:p>
      <w:pPr>
        <w:spacing w:after="0"/>
        <w:ind w:left="0"/>
        <w:jc w:val="left"/>
      </w:pPr>
      <w:r>
        <w:rPr>
          <w:rFonts w:ascii="Times New Roman"/>
          <w:b/>
          <w:i w:val="false"/>
          <w:color w:val="000000"/>
        </w:rPr>
        <w:t xml:space="preserve"> Избирательный участок № 100</w:t>
      </w:r>
      <w:r>
        <w:br/>
      </w:r>
      <w:r>
        <w:rPr>
          <w:rFonts w:ascii="Times New Roman"/>
          <w:b/>
          <w:i w:val="false"/>
          <w:color w:val="000000"/>
        </w:rPr>
        <w:t>(Центр – Конгресс-холл, улица Кенесары, № 32)</w:t>
      </w:r>
    </w:p>
    <w:p>
      <w:pPr>
        <w:spacing w:after="0"/>
        <w:ind w:left="0"/>
        <w:jc w:val="both"/>
      </w:pPr>
      <w:r>
        <w:rPr>
          <w:rFonts w:ascii="Times New Roman"/>
          <w:b w:val="false"/>
          <w:i w:val="false"/>
          <w:color w:val="000000"/>
          <w:sz w:val="28"/>
        </w:rPr>
        <w:t>
      От улицы Бейбітшілік по четной стороне проспекта Абая до проспекта Республики, по нечетной стороне проспекта Республики до улицы Ғ. Қараша, по нечетной стороне улицы Ғ. Қараша до улицы Ә. Бөкейхана, по четной стороне улицы Ә. Бөкейхана до улицы Кенесары, по нечетной стороне улицы Кенесары до улицы Бейбітшілік, по четной стороне улицы Бейбітшілік до проспекта Абая.</w:t>
      </w:r>
    </w:p>
    <w:p>
      <w:pPr>
        <w:spacing w:after="0"/>
        <w:ind w:left="0"/>
        <w:jc w:val="left"/>
      </w:pPr>
      <w:r>
        <w:rPr>
          <w:rFonts w:ascii="Times New Roman"/>
          <w:b/>
          <w:i w:val="false"/>
          <w:color w:val="000000"/>
        </w:rPr>
        <w:t xml:space="preserve"> Избирательный участок № 101</w:t>
      </w:r>
      <w:r>
        <w:br/>
      </w:r>
      <w:r>
        <w:rPr>
          <w:rFonts w:ascii="Times New Roman"/>
          <w:b/>
          <w:i w:val="false"/>
          <w:color w:val="000000"/>
        </w:rPr>
        <w:t>(Центр – школа для одаренных детей "Зерде", проспект Сарыарқа, № 20)</w:t>
      </w:r>
    </w:p>
    <w:p>
      <w:pPr>
        <w:spacing w:after="0"/>
        <w:ind w:left="0"/>
        <w:jc w:val="both"/>
      </w:pPr>
      <w:r>
        <w:rPr>
          <w:rFonts w:ascii="Times New Roman"/>
          <w:b w:val="false"/>
          <w:i w:val="false"/>
          <w:color w:val="000000"/>
          <w:sz w:val="28"/>
        </w:rPr>
        <w:t>
      От улицы Кенесары по нечетной стороне проспекта Жеңіс до проспекта Абая, по четной стороне проспекта Абая до улицы Айпара, по улице Айпара до улицы Кенесары, по нечетной стороне улицы Кенесары до проспекта Жеңіс.</w:t>
      </w:r>
    </w:p>
    <w:p>
      <w:pPr>
        <w:spacing w:after="0"/>
        <w:ind w:left="0"/>
        <w:jc w:val="left"/>
      </w:pPr>
      <w:r>
        <w:rPr>
          <w:rFonts w:ascii="Times New Roman"/>
          <w:b/>
          <w:i w:val="false"/>
          <w:color w:val="000000"/>
        </w:rPr>
        <w:t xml:space="preserve"> Избирательный участок № 102</w:t>
      </w:r>
      <w:r>
        <w:br/>
      </w:r>
      <w:r>
        <w:rPr>
          <w:rFonts w:ascii="Times New Roman"/>
          <w:b/>
          <w:i w:val="false"/>
          <w:color w:val="000000"/>
        </w:rPr>
        <w:t>(Центр – школа-лицей № 56, улица С. Челюскина, № 29/1)</w:t>
      </w:r>
    </w:p>
    <w:p>
      <w:pPr>
        <w:spacing w:after="0"/>
        <w:ind w:left="0"/>
        <w:jc w:val="both"/>
      </w:pPr>
      <w:r>
        <w:rPr>
          <w:rFonts w:ascii="Times New Roman"/>
          <w:b w:val="false"/>
          <w:i w:val="false"/>
          <w:color w:val="000000"/>
          <w:sz w:val="28"/>
        </w:rPr>
        <w:t>
      От улицы Кенесары по нечетной стороне проспекта Сарыарқа до улицы Шығанақ, по улице Шығанақ до улицы Кенесары, по четной стороне улицы Кенесары до проспекта Сарыарқа.</w:t>
      </w:r>
    </w:p>
    <w:p>
      <w:pPr>
        <w:spacing w:after="0"/>
        <w:ind w:left="0"/>
        <w:jc w:val="left"/>
      </w:pPr>
      <w:r>
        <w:rPr>
          <w:rFonts w:ascii="Times New Roman"/>
          <w:b/>
          <w:i w:val="false"/>
          <w:color w:val="000000"/>
        </w:rPr>
        <w:t xml:space="preserve"> Избирательный участок № 103</w:t>
      </w:r>
      <w:r>
        <w:br/>
      </w:r>
      <w:r>
        <w:rPr>
          <w:rFonts w:ascii="Times New Roman"/>
          <w:b/>
          <w:i w:val="false"/>
          <w:color w:val="000000"/>
        </w:rPr>
        <w:t>(Центр – школа-лицей № 35, проспект Абая, № 9/1)</w:t>
      </w:r>
    </w:p>
    <w:p>
      <w:pPr>
        <w:spacing w:after="0"/>
        <w:ind w:left="0"/>
        <w:jc w:val="both"/>
      </w:pPr>
      <w:r>
        <w:rPr>
          <w:rFonts w:ascii="Times New Roman"/>
          <w:b w:val="false"/>
          <w:i w:val="false"/>
          <w:color w:val="000000"/>
          <w:sz w:val="28"/>
        </w:rPr>
        <w:t>
      От проспекта Абая по нечетной стороне улицы С. Челюскина до улицы С. Сейфуллина, по четной стороне улицы С. Сейфуллина до улицы К. Күмісбекова, по четной стороне улицы К. Күмісбекова с охватом дома № 3а по улице К. Күмісбекова до проспекта Абая, по нечетной стороне проспекта Абая до улицы С. Челюскина.</w:t>
      </w:r>
    </w:p>
    <w:p>
      <w:pPr>
        <w:spacing w:after="0"/>
        <w:ind w:left="0"/>
        <w:jc w:val="left"/>
      </w:pPr>
      <w:r>
        <w:rPr>
          <w:rFonts w:ascii="Times New Roman"/>
          <w:b/>
          <w:i w:val="false"/>
          <w:color w:val="000000"/>
        </w:rPr>
        <w:t xml:space="preserve"> Избирательный участок № 104</w:t>
      </w:r>
      <w:r>
        <w:br/>
      </w:r>
      <w:r>
        <w:rPr>
          <w:rFonts w:ascii="Times New Roman"/>
          <w:b/>
          <w:i w:val="false"/>
          <w:color w:val="000000"/>
        </w:rPr>
        <w:t xml:space="preserve">(Центр – школа-лицей № 35, проспект Абая, № 9/1) </w:t>
      </w:r>
    </w:p>
    <w:p>
      <w:pPr>
        <w:spacing w:after="0"/>
        <w:ind w:left="0"/>
        <w:jc w:val="both"/>
      </w:pPr>
      <w:r>
        <w:rPr>
          <w:rFonts w:ascii="Times New Roman"/>
          <w:b w:val="false"/>
          <w:i w:val="false"/>
          <w:color w:val="000000"/>
          <w:sz w:val="28"/>
        </w:rPr>
        <w:t>
      От улицы С. Сейфуллина по нечетной стороне улицы Желтоқсан до проспекта Абая, по нечетной стороне проспекта Абая до улицы С. Челюскина, по четной стороне улицы С. Челюскина до улицы С.Сейфуллина, по четной стороне улицы С. Сейфуллина до улицы Желтоқсан.</w:t>
      </w:r>
    </w:p>
    <w:p>
      <w:pPr>
        <w:spacing w:after="0"/>
        <w:ind w:left="0"/>
        <w:jc w:val="left"/>
      </w:pPr>
      <w:r>
        <w:rPr>
          <w:rFonts w:ascii="Times New Roman"/>
          <w:b/>
          <w:i w:val="false"/>
          <w:color w:val="000000"/>
        </w:rPr>
        <w:t xml:space="preserve"> Избирательный участок № 105</w:t>
      </w:r>
      <w:r>
        <w:br/>
      </w:r>
      <w:r>
        <w:rPr>
          <w:rFonts w:ascii="Times New Roman"/>
          <w:b/>
          <w:i w:val="false"/>
          <w:color w:val="000000"/>
        </w:rPr>
        <w:t>(Центр – Казахский музыкально-драматический театр</w:t>
      </w:r>
      <w:r>
        <w:br/>
      </w:r>
      <w:r>
        <w:rPr>
          <w:rFonts w:ascii="Times New Roman"/>
          <w:b/>
          <w:i w:val="false"/>
          <w:color w:val="000000"/>
        </w:rPr>
        <w:t>имени Қ. Қуанышбаева, улица Ж. Омарова, № 47б)</w:t>
      </w:r>
    </w:p>
    <w:p>
      <w:pPr>
        <w:spacing w:after="0"/>
        <w:ind w:left="0"/>
        <w:jc w:val="both"/>
      </w:pPr>
      <w:r>
        <w:rPr>
          <w:rFonts w:ascii="Times New Roman"/>
          <w:b w:val="false"/>
          <w:i w:val="false"/>
          <w:color w:val="000000"/>
          <w:sz w:val="28"/>
        </w:rPr>
        <w:t>
      От улицы Ә. Жангелдина по нечетной стороне улицы Бейбітшілік до улицы Ж. Омарова, по нечетной стороне улицы Ж. Омарова до улицы Желтоқсан, по четной стороне улицы Желтоқсан до улицы Ә. Жангелдина, по четной стороне улицы Ә. Жангелдина до улицы Бейбітшілік.</w:t>
      </w:r>
    </w:p>
    <w:p>
      <w:pPr>
        <w:spacing w:after="0"/>
        <w:ind w:left="0"/>
        <w:jc w:val="left"/>
      </w:pPr>
      <w:r>
        <w:rPr>
          <w:rFonts w:ascii="Times New Roman"/>
          <w:b/>
          <w:i w:val="false"/>
          <w:color w:val="000000"/>
        </w:rPr>
        <w:t xml:space="preserve"> Избирательный участок № 106</w:t>
      </w:r>
      <w:r>
        <w:br/>
      </w:r>
      <w:r>
        <w:rPr>
          <w:rFonts w:ascii="Times New Roman"/>
          <w:b/>
          <w:i w:val="false"/>
          <w:color w:val="000000"/>
        </w:rPr>
        <w:t>(Центр – школа-гимназия № 3, проспект Республики, № 35)</w:t>
      </w:r>
    </w:p>
    <w:p>
      <w:pPr>
        <w:spacing w:after="0"/>
        <w:ind w:left="0"/>
        <w:jc w:val="both"/>
      </w:pPr>
      <w:r>
        <w:rPr>
          <w:rFonts w:ascii="Times New Roman"/>
          <w:b w:val="false"/>
          <w:i w:val="false"/>
          <w:color w:val="000000"/>
          <w:sz w:val="28"/>
        </w:rPr>
        <w:t>
      От улицы Ә. Жангелдина по нечетной стороне проспекта Республики до проспекта Абая, по нечетной стороне проспекта Абая до улицы Желтоқсан, по четной стороне улицы Желтоқсан до улицы Ж. Омарова, по четной стороне улицы Ж. Омарова до улицы Бейбітшілік, по четной стороне улицы Бейбітшілік до улицы Ә. Жангелдина, по четной стороне улицы Ә. Жангелдина до проспекта Республики.</w:t>
      </w:r>
    </w:p>
    <w:p>
      <w:pPr>
        <w:spacing w:after="0"/>
        <w:ind w:left="0"/>
        <w:jc w:val="left"/>
      </w:pPr>
      <w:r>
        <w:rPr>
          <w:rFonts w:ascii="Times New Roman"/>
          <w:b/>
          <w:i w:val="false"/>
          <w:color w:val="000000"/>
        </w:rPr>
        <w:t xml:space="preserve"> Избирательный участок № 107</w:t>
      </w:r>
      <w:r>
        <w:br/>
      </w:r>
      <w:r>
        <w:rPr>
          <w:rFonts w:ascii="Times New Roman"/>
          <w:b/>
          <w:i w:val="false"/>
          <w:color w:val="000000"/>
        </w:rPr>
        <w:t>(Центр – школа-гимназия № 2 имени Ғ. Қайырбекова,</w:t>
      </w:r>
      <w:r>
        <w:br/>
      </w:r>
      <w:r>
        <w:rPr>
          <w:rFonts w:ascii="Times New Roman"/>
          <w:b/>
          <w:i w:val="false"/>
          <w:color w:val="000000"/>
        </w:rPr>
        <w:t>улица С. Сейфуллина, № 19)</w:t>
      </w:r>
    </w:p>
    <w:p>
      <w:pPr>
        <w:spacing w:after="0"/>
        <w:ind w:left="0"/>
        <w:jc w:val="both"/>
      </w:pPr>
      <w:r>
        <w:rPr>
          <w:rFonts w:ascii="Times New Roman"/>
          <w:b w:val="false"/>
          <w:i w:val="false"/>
          <w:color w:val="000000"/>
          <w:sz w:val="28"/>
        </w:rPr>
        <w:t>
      От улицы Ә. Жангелдина по нечетной стороне улицы Желтоқсан до улицы С. Сейфуллина, по нечетной стороне улицы С. Сейфуллина до проспекта Сарыарқа, по четной стороне проспекта Сарыарқа до улицы Ә. Жангелдина, по четной стороне улицы Ә. Жангелдина до улицы Желтоқсан.</w:t>
      </w:r>
    </w:p>
    <w:p>
      <w:pPr>
        <w:spacing w:after="0"/>
        <w:ind w:left="0"/>
        <w:jc w:val="left"/>
      </w:pPr>
      <w:r>
        <w:rPr>
          <w:rFonts w:ascii="Times New Roman"/>
          <w:b/>
          <w:i w:val="false"/>
          <w:color w:val="000000"/>
        </w:rPr>
        <w:t xml:space="preserve"> Избирательный участок № 108</w:t>
      </w:r>
      <w:r>
        <w:br/>
      </w:r>
      <w:r>
        <w:rPr>
          <w:rFonts w:ascii="Times New Roman"/>
          <w:b/>
          <w:i w:val="false"/>
          <w:color w:val="000000"/>
        </w:rPr>
        <w:t>(Центр – Медицинский университет Астана, проспект Сарыарқа, № 33)</w:t>
      </w:r>
    </w:p>
    <w:p>
      <w:pPr>
        <w:spacing w:after="0"/>
        <w:ind w:left="0"/>
        <w:jc w:val="both"/>
      </w:pPr>
      <w:r>
        <w:rPr>
          <w:rFonts w:ascii="Times New Roman"/>
          <w:b w:val="false"/>
          <w:i w:val="false"/>
          <w:color w:val="000000"/>
          <w:sz w:val="28"/>
        </w:rPr>
        <w:t>
      От проспекта Бөгенбай батыра по нечетной стороне проспекта Сарыарқа до улицы Ә. Жангелдина, по нечетной стороне улицы Ә. Жангелдина до улицы Н. Щорса, по четной стороне улицы Н. Щорса до проспекта Бөгенбай батыра, по четной стороне проспекта Бөгенбай батыра до проспекта Сарыарқа.</w:t>
      </w:r>
    </w:p>
    <w:p>
      <w:pPr>
        <w:spacing w:after="0"/>
        <w:ind w:left="0"/>
        <w:jc w:val="left"/>
      </w:pPr>
      <w:r>
        <w:rPr>
          <w:rFonts w:ascii="Times New Roman"/>
          <w:b/>
          <w:i w:val="false"/>
          <w:color w:val="000000"/>
        </w:rPr>
        <w:t xml:space="preserve"> Избирательный участок № 109</w:t>
      </w:r>
      <w:r>
        <w:br/>
      </w:r>
      <w:r>
        <w:rPr>
          <w:rFonts w:ascii="Times New Roman"/>
          <w:b/>
          <w:i w:val="false"/>
          <w:color w:val="000000"/>
        </w:rPr>
        <w:t>(Центр – школа-гимназия № 7 имени Г. Орманова,</w:t>
      </w:r>
      <w:r>
        <w:br/>
      </w:r>
      <w:r>
        <w:rPr>
          <w:rFonts w:ascii="Times New Roman"/>
          <w:b/>
          <w:i w:val="false"/>
          <w:color w:val="000000"/>
        </w:rPr>
        <w:t>проспект Бөгенбай батыра, № 57)</w:t>
      </w:r>
    </w:p>
    <w:p>
      <w:pPr>
        <w:spacing w:after="0"/>
        <w:ind w:left="0"/>
        <w:jc w:val="both"/>
      </w:pPr>
      <w:r>
        <w:rPr>
          <w:rFonts w:ascii="Times New Roman"/>
          <w:b w:val="false"/>
          <w:i w:val="false"/>
          <w:color w:val="000000"/>
          <w:sz w:val="28"/>
        </w:rPr>
        <w:t>
      От улицы Ы. Дүкенұлы по четной стороне улицы М. Әуезова до улицы Ә. Жангелдина, по нечетной стороне улицы Ә. Жангелдина до проспекта Республики, по нечетной стороне проспекта Республики до проспекта Бөгенбай батыра, по нечетной стороне проспекта Бөгенбай батыра до улицы Ш. Айманова, от улицы Ш. Айманова до улица Ы. Дүкенұлы, включая дома № 59, 16/1, 16, 18 по улице Ш. Айманова и дом № 26 по улице Ы. Дүкенұлы, по четной стороне улицы Ы. Дүкенұлы до улицы М. Әуезова.</w:t>
      </w:r>
    </w:p>
    <w:p>
      <w:pPr>
        <w:spacing w:after="0"/>
        <w:ind w:left="0"/>
        <w:jc w:val="left"/>
      </w:pPr>
      <w:r>
        <w:rPr>
          <w:rFonts w:ascii="Times New Roman"/>
          <w:b/>
          <w:i w:val="false"/>
          <w:color w:val="000000"/>
        </w:rPr>
        <w:t xml:space="preserve"> Избирательный участок № 110</w:t>
      </w:r>
      <w:r>
        <w:br/>
      </w:r>
      <w:r>
        <w:rPr>
          <w:rFonts w:ascii="Times New Roman"/>
          <w:b/>
          <w:i w:val="false"/>
          <w:color w:val="000000"/>
        </w:rPr>
        <w:t>(Центр – Детская музыкальная школа № 1, улица Желтоқсан, № 36)</w:t>
      </w:r>
    </w:p>
    <w:p>
      <w:pPr>
        <w:spacing w:after="0"/>
        <w:ind w:left="0"/>
        <w:jc w:val="both"/>
      </w:pPr>
      <w:r>
        <w:rPr>
          <w:rFonts w:ascii="Times New Roman"/>
          <w:b w:val="false"/>
          <w:i w:val="false"/>
          <w:color w:val="000000"/>
          <w:sz w:val="28"/>
        </w:rPr>
        <w:t>
      От улицы Ә. Жангелдина по четной стороне улицы Желтоқсан до проспекта Бөгенбай батыра, по четной стороне проспекта Бөгенбай батыра до улицы Бейбітшілік, по нечетной стороне улицы Бейбітшілік до улицы Ә. Жангелдина, по нечетной стороне улицы Ә. Жангелдина до улицы Желтоқсан.</w:t>
      </w:r>
    </w:p>
    <w:p>
      <w:pPr>
        <w:spacing w:after="0"/>
        <w:ind w:left="0"/>
        <w:jc w:val="left"/>
      </w:pPr>
      <w:r>
        <w:rPr>
          <w:rFonts w:ascii="Times New Roman"/>
          <w:b/>
          <w:i w:val="false"/>
          <w:color w:val="000000"/>
        </w:rPr>
        <w:t xml:space="preserve"> Избирательный участок № 111</w:t>
      </w:r>
      <w:r>
        <w:br/>
      </w:r>
      <w:r>
        <w:rPr>
          <w:rFonts w:ascii="Times New Roman"/>
          <w:b/>
          <w:i w:val="false"/>
          <w:color w:val="000000"/>
        </w:rPr>
        <w:t>(Центр – Казахский национальный университет искусств,</w:t>
      </w:r>
      <w:r>
        <w:br/>
      </w:r>
      <w:r>
        <w:rPr>
          <w:rFonts w:ascii="Times New Roman"/>
          <w:b/>
          <w:i w:val="false"/>
          <w:color w:val="000000"/>
        </w:rPr>
        <w:t>проспект Жеңіс, № 33)</w:t>
      </w:r>
    </w:p>
    <w:p>
      <w:pPr>
        <w:spacing w:after="0"/>
        <w:ind w:left="0"/>
        <w:jc w:val="both"/>
      </w:pPr>
      <w:r>
        <w:rPr>
          <w:rFonts w:ascii="Times New Roman"/>
          <w:b w:val="false"/>
          <w:i w:val="false"/>
          <w:color w:val="000000"/>
          <w:sz w:val="28"/>
        </w:rPr>
        <w:t>
      От проспекта Сарыарқа по нечетной стороне улицы Ә. Жангелдина до улицы Желтоқсан, по нечетной стороне улицы Желтоқсан до проспекта Бөгенбай батыра, по четной стороне проспекта Бөгенбай батыра до проспекта Сарыарқа, по четной стороне проспекта Сарыарқа до улицы Ә. Жангелдина.</w:t>
      </w:r>
    </w:p>
    <w:p>
      <w:pPr>
        <w:spacing w:after="0"/>
        <w:ind w:left="0"/>
        <w:jc w:val="left"/>
      </w:pPr>
      <w:r>
        <w:rPr>
          <w:rFonts w:ascii="Times New Roman"/>
          <w:b/>
          <w:i w:val="false"/>
          <w:color w:val="000000"/>
        </w:rPr>
        <w:t xml:space="preserve"> Избирательный участок № 112</w:t>
      </w:r>
      <w:r>
        <w:br/>
      </w:r>
      <w:r>
        <w:rPr>
          <w:rFonts w:ascii="Times New Roman"/>
          <w:b/>
          <w:i w:val="false"/>
          <w:color w:val="000000"/>
        </w:rPr>
        <w:t>(Центр – средняя школа № 18, проспект Бөгенбай батыра, № 17)</w:t>
      </w:r>
    </w:p>
    <w:p>
      <w:pPr>
        <w:spacing w:after="0"/>
        <w:ind w:left="0"/>
        <w:jc w:val="both"/>
      </w:pPr>
      <w:r>
        <w:rPr>
          <w:rFonts w:ascii="Times New Roman"/>
          <w:b w:val="false"/>
          <w:i w:val="false"/>
          <w:color w:val="000000"/>
          <w:sz w:val="28"/>
        </w:rPr>
        <w:t>
      От переулка С. Разина № 1 по четной стороне улицы Мәскеу до улицы С. Разина, по нечетной стороне улицы С. Разина до проспекта Сарыарқа, по нечетной стороне проспекта Сарыарқа до проспекта Бөгенбай батыра, по нечетной стороне проспекта Бөгенбай батыра до улицы Жамбыла, по нечетной стороне улицы Жамбыла до переулка С. Разина № 1, по нечетной стороне переулка С. Разина № 1 до улицы Мәскеу.</w:t>
      </w:r>
    </w:p>
    <w:p>
      <w:pPr>
        <w:spacing w:after="0"/>
        <w:ind w:left="0"/>
        <w:jc w:val="left"/>
      </w:pPr>
      <w:r>
        <w:rPr>
          <w:rFonts w:ascii="Times New Roman"/>
          <w:b/>
          <w:i w:val="false"/>
          <w:color w:val="000000"/>
        </w:rPr>
        <w:t xml:space="preserve"> Избирательный участок № 113</w:t>
      </w:r>
      <w:r>
        <w:br/>
      </w:r>
      <w:r>
        <w:rPr>
          <w:rFonts w:ascii="Times New Roman"/>
          <w:b/>
          <w:i w:val="false"/>
          <w:color w:val="000000"/>
        </w:rPr>
        <w:t>(Центр – средняя школа № 18, проспект Бөгенбай батыра, № 17)</w:t>
      </w:r>
    </w:p>
    <w:p>
      <w:pPr>
        <w:spacing w:after="0"/>
        <w:ind w:left="0"/>
        <w:jc w:val="both"/>
      </w:pPr>
      <w:r>
        <w:rPr>
          <w:rFonts w:ascii="Times New Roman"/>
          <w:b w:val="false"/>
          <w:i w:val="false"/>
          <w:color w:val="000000"/>
          <w:sz w:val="28"/>
        </w:rPr>
        <w:t>
      От улицы Мәскеу по четной стороне переулка С. Разина № 1 до улицы Жамбыла, по нечетной стороне улицы Жамбыла до проспекта Бөгенбай батыра, по нечетной стороне проспекта Бөгенбай батыра до улицы Мәскеу.</w:t>
      </w:r>
    </w:p>
    <w:p>
      <w:pPr>
        <w:spacing w:after="0"/>
        <w:ind w:left="0"/>
        <w:jc w:val="left"/>
      </w:pPr>
      <w:r>
        <w:rPr>
          <w:rFonts w:ascii="Times New Roman"/>
          <w:b/>
          <w:i w:val="false"/>
          <w:color w:val="000000"/>
        </w:rPr>
        <w:t xml:space="preserve"> Избирательный участок № 114</w:t>
      </w:r>
      <w:r>
        <w:br/>
      </w:r>
      <w:r>
        <w:rPr>
          <w:rFonts w:ascii="Times New Roman"/>
          <w:b/>
          <w:i w:val="false"/>
          <w:color w:val="000000"/>
        </w:rPr>
        <w:t>(Центр – школа-гимназия № 65, улица № 187, дом № 18/4)</w:t>
      </w:r>
    </w:p>
    <w:p>
      <w:pPr>
        <w:spacing w:after="0"/>
        <w:ind w:left="0"/>
        <w:jc w:val="both"/>
      </w:pPr>
      <w:r>
        <w:rPr>
          <w:rFonts w:ascii="Times New Roman"/>
          <w:b w:val="false"/>
          <w:i w:val="false"/>
          <w:color w:val="000000"/>
          <w:sz w:val="28"/>
        </w:rPr>
        <w:t>
      От ручья Сарыбұлак по четной стороне проспекта Бөгенбай батыра до улицы 2-ая Алматинская, по нечетной стороне улицы 2-ая Алматинская до улицы Ш. Қосшығұлұлы, по четной стороне улицы Ш. Қосшығұлұлы до ручья Сарыбұлак, по правой стороне ручья Сарыбұлак до проспекта Бөгенбай батыра.</w:t>
      </w:r>
    </w:p>
    <w:p>
      <w:pPr>
        <w:spacing w:after="0"/>
        <w:ind w:left="0"/>
        <w:jc w:val="left"/>
      </w:pPr>
      <w:r>
        <w:rPr>
          <w:rFonts w:ascii="Times New Roman"/>
          <w:b/>
          <w:i w:val="false"/>
          <w:color w:val="000000"/>
        </w:rPr>
        <w:t xml:space="preserve"> Избирательный участок № 115</w:t>
      </w:r>
      <w:r>
        <w:br/>
      </w:r>
      <w:r>
        <w:rPr>
          <w:rFonts w:ascii="Times New Roman"/>
          <w:b/>
          <w:i w:val="false"/>
          <w:color w:val="000000"/>
        </w:rPr>
        <w:t>(Центр – гимназия № 67, улица Ш. Қосшығұлұлы, № 23/1)</w:t>
      </w:r>
    </w:p>
    <w:p>
      <w:pPr>
        <w:spacing w:after="0"/>
        <w:ind w:left="0"/>
        <w:jc w:val="both"/>
      </w:pPr>
      <w:r>
        <w:rPr>
          <w:rFonts w:ascii="Times New Roman"/>
          <w:b w:val="false"/>
          <w:i w:val="false"/>
          <w:color w:val="000000"/>
          <w:sz w:val="28"/>
        </w:rPr>
        <w:t xml:space="preserve">
      От улицы Ш. Бейсековой по проспекту Н. Тілендиева до ручья Сарыбұлак, по правой стороне ручья Сарыбұлак до улицы Ш. Қосшығұлұлы, по улице Ш. Қосшығұлұлы до улицы Ш. Бейсековой, по улице Ш. Бейсековой до проспекта Н. Тілендиева. </w:t>
      </w:r>
    </w:p>
    <w:p>
      <w:pPr>
        <w:spacing w:after="0"/>
        <w:ind w:left="0"/>
        <w:jc w:val="left"/>
      </w:pPr>
      <w:r>
        <w:rPr>
          <w:rFonts w:ascii="Times New Roman"/>
          <w:b/>
          <w:i w:val="false"/>
          <w:color w:val="000000"/>
        </w:rPr>
        <w:t xml:space="preserve"> Избирательный участок № 116</w:t>
      </w:r>
      <w:r>
        <w:br/>
      </w:r>
      <w:r>
        <w:rPr>
          <w:rFonts w:ascii="Times New Roman"/>
          <w:b/>
          <w:i w:val="false"/>
          <w:color w:val="000000"/>
        </w:rPr>
        <w:t>(Центр – гимназия № 6 имени Ю. Гурова,</w:t>
      </w:r>
      <w:r>
        <w:br/>
      </w:r>
      <w:r>
        <w:rPr>
          <w:rFonts w:ascii="Times New Roman"/>
          <w:b/>
          <w:i w:val="false"/>
          <w:color w:val="000000"/>
        </w:rPr>
        <w:t>проспект Бөгенбай батыра, № 47/1)</w:t>
      </w:r>
    </w:p>
    <w:p>
      <w:pPr>
        <w:spacing w:after="0"/>
        <w:ind w:left="0"/>
        <w:jc w:val="both"/>
      </w:pPr>
      <w:r>
        <w:rPr>
          <w:rFonts w:ascii="Times New Roman"/>
          <w:b w:val="false"/>
          <w:i w:val="false"/>
          <w:color w:val="000000"/>
          <w:sz w:val="28"/>
        </w:rPr>
        <w:t>
      От улицы Ә. Жангелдина по четной стороне улицы Бейбітшілік до улицы Ы. Дүкенұлы, по четной стороне улицы Ы. Дүкенұлы до улицы М. Әуезова, по нечетной стороне улицы М. Әуезова до улицы Ә. Жангелдина, по нечетной стороне улицы Ә. Жангелдина до улицы Бейбітшілік.</w:t>
      </w:r>
    </w:p>
    <w:p>
      <w:pPr>
        <w:spacing w:after="0"/>
        <w:ind w:left="0"/>
        <w:jc w:val="left"/>
      </w:pPr>
      <w:r>
        <w:rPr>
          <w:rFonts w:ascii="Times New Roman"/>
          <w:b/>
          <w:i w:val="false"/>
          <w:color w:val="000000"/>
        </w:rPr>
        <w:t xml:space="preserve"> Избирательный участок № 117</w:t>
      </w:r>
      <w:r>
        <w:br/>
      </w:r>
      <w:r>
        <w:rPr>
          <w:rFonts w:ascii="Times New Roman"/>
          <w:b/>
          <w:i w:val="false"/>
          <w:color w:val="000000"/>
        </w:rPr>
        <w:t>(Центр – Департамент экологии по г. Астана,</w:t>
      </w:r>
      <w:r>
        <w:br/>
      </w:r>
      <w:r>
        <w:rPr>
          <w:rFonts w:ascii="Times New Roman"/>
          <w:b/>
          <w:i w:val="false"/>
          <w:color w:val="000000"/>
        </w:rPr>
        <w:t>улица Ы. Дүкенұлы, № 23/1)</w:t>
      </w:r>
    </w:p>
    <w:p>
      <w:pPr>
        <w:spacing w:after="0"/>
        <w:ind w:left="0"/>
        <w:jc w:val="both"/>
      </w:pPr>
      <w:r>
        <w:rPr>
          <w:rFonts w:ascii="Times New Roman"/>
          <w:b w:val="false"/>
          <w:i w:val="false"/>
          <w:color w:val="000000"/>
          <w:sz w:val="28"/>
        </w:rPr>
        <w:t>
      От улицы Ы. Дүкенұлы по четной стороне улицы М. Әуезова до дома № 40, исключая его, затем до проспекта Республики, по южным границам АО "Астанатехнопарк" до улицы Ш. Айманова, по нечетной стороне улицы Ш. Айманова до улицы Ы. Дүкенұлы, по нечетной стороне улицы Ы. Дүкенұлы до улицы М. Әуезова.</w:t>
      </w:r>
    </w:p>
    <w:p>
      <w:pPr>
        <w:spacing w:after="0"/>
        <w:ind w:left="0"/>
        <w:jc w:val="left"/>
      </w:pPr>
      <w:r>
        <w:rPr>
          <w:rFonts w:ascii="Times New Roman"/>
          <w:b/>
          <w:i w:val="false"/>
          <w:color w:val="000000"/>
        </w:rPr>
        <w:t xml:space="preserve"> Избирательный участок № 118</w:t>
      </w:r>
      <w:r>
        <w:br/>
      </w:r>
      <w:r>
        <w:rPr>
          <w:rFonts w:ascii="Times New Roman"/>
          <w:b/>
          <w:i w:val="false"/>
          <w:color w:val="000000"/>
        </w:rPr>
        <w:t>(Центр – Городская поликлиника № 2, проспект Республики, № 50)</w:t>
      </w:r>
    </w:p>
    <w:p>
      <w:pPr>
        <w:spacing w:after="0"/>
        <w:ind w:left="0"/>
        <w:jc w:val="both"/>
      </w:pPr>
      <w:r>
        <w:rPr>
          <w:rFonts w:ascii="Times New Roman"/>
          <w:b w:val="false"/>
          <w:i w:val="false"/>
          <w:color w:val="000000"/>
          <w:sz w:val="28"/>
        </w:rPr>
        <w:t>
      От улицы Ы. Дүкенұлы по четной стороне улицы Бейбітшілік до улицы Мәскеу, по четной стороне улицы Мәскеу до проспекта Республики, по нечетной стороне проспекта Республики до переулка Шерқала, включая дома № 57, 59 по проспекту Республики, по переулку Шерқала до улицы М. Әуезова, по нечетной стороне улицы М. Әуезова до улицы Ы. Дүкенұлы, по нечетной стороне улицы Ы. Дүкенұлы до улицы Бейбітшілік.</w:t>
      </w:r>
    </w:p>
    <w:p>
      <w:pPr>
        <w:spacing w:after="0"/>
        <w:ind w:left="0"/>
        <w:jc w:val="left"/>
      </w:pPr>
      <w:r>
        <w:rPr>
          <w:rFonts w:ascii="Times New Roman"/>
          <w:b/>
          <w:i w:val="false"/>
          <w:color w:val="000000"/>
        </w:rPr>
        <w:t xml:space="preserve"> Избирательный участок № 119</w:t>
      </w:r>
      <w:r>
        <w:br/>
      </w:r>
      <w:r>
        <w:rPr>
          <w:rFonts w:ascii="Times New Roman"/>
          <w:b/>
          <w:i w:val="false"/>
          <w:color w:val="000000"/>
        </w:rPr>
        <w:t>(Центр – Политехнический колледж, улица Бейбітшілік, № 39)</w:t>
      </w:r>
    </w:p>
    <w:p>
      <w:pPr>
        <w:spacing w:after="0"/>
        <w:ind w:left="0"/>
        <w:jc w:val="both"/>
      </w:pPr>
      <w:r>
        <w:rPr>
          <w:rFonts w:ascii="Times New Roman"/>
          <w:b w:val="false"/>
          <w:i w:val="false"/>
          <w:color w:val="000000"/>
          <w:sz w:val="28"/>
        </w:rPr>
        <w:t>
      От улицы Ы. Дүкенұлы по нечетной стороне улицы Бейбітшілік до проспекта Бөгенбай батыра, по нечетной стороне проспекта Бөгенбай батыра до проспекта Жеңіс, по четной стороне проспекта Жеңіс до дома № 38 (94/1), исключая его, до начала улица Ы. Дүкенұлы, по четной стороне улицы Ы. Дүкенұлы до улицы Бейбітшілік.</w:t>
      </w:r>
    </w:p>
    <w:p>
      <w:pPr>
        <w:spacing w:after="0"/>
        <w:ind w:left="0"/>
        <w:jc w:val="left"/>
      </w:pPr>
      <w:r>
        <w:rPr>
          <w:rFonts w:ascii="Times New Roman"/>
          <w:b/>
          <w:i w:val="false"/>
          <w:color w:val="000000"/>
        </w:rPr>
        <w:t xml:space="preserve"> Избирательный участок № 120</w:t>
      </w:r>
      <w:r>
        <w:br/>
      </w:r>
      <w:r>
        <w:rPr>
          <w:rFonts w:ascii="Times New Roman"/>
          <w:b/>
          <w:i w:val="false"/>
          <w:color w:val="000000"/>
        </w:rPr>
        <w:t>(Центр – Медицинский университет Астана, улица Бейбітшілік, № 49а)</w:t>
      </w:r>
    </w:p>
    <w:p>
      <w:pPr>
        <w:spacing w:after="0"/>
        <w:ind w:left="0"/>
        <w:jc w:val="both"/>
      </w:pPr>
      <w:r>
        <w:rPr>
          <w:rFonts w:ascii="Times New Roman"/>
          <w:b w:val="false"/>
          <w:i w:val="false"/>
          <w:color w:val="000000"/>
          <w:sz w:val="28"/>
        </w:rPr>
        <w:t>
      От улицы Мәскеу по нечетной стороне улицы Бейбітшілік до улицы Ы.Дүкенұлы, по нечетной стороне улицы Ы. Дүкенұлы до проспекта Жеңіс, по четной стороне проспекта Жеңіс до улицы Мәскеу, по четной стороне улицы Мәскеу до улицы Бейбітшілік.</w:t>
      </w:r>
    </w:p>
    <w:p>
      <w:pPr>
        <w:spacing w:after="0"/>
        <w:ind w:left="0"/>
        <w:jc w:val="left"/>
      </w:pPr>
      <w:r>
        <w:rPr>
          <w:rFonts w:ascii="Times New Roman"/>
          <w:b/>
          <w:i w:val="false"/>
          <w:color w:val="000000"/>
        </w:rPr>
        <w:t xml:space="preserve"> Избирательный участок № 121</w:t>
      </w:r>
      <w:r>
        <w:br/>
      </w:r>
      <w:r>
        <w:rPr>
          <w:rFonts w:ascii="Times New Roman"/>
          <w:b/>
          <w:i w:val="false"/>
          <w:color w:val="000000"/>
        </w:rPr>
        <w:t>(Центр – школа-лицей № 15, проспект Сарыарқа, № 48/1)</w:t>
      </w:r>
    </w:p>
    <w:p>
      <w:pPr>
        <w:spacing w:after="0"/>
        <w:ind w:left="0"/>
        <w:jc w:val="both"/>
      </w:pPr>
      <w:r>
        <w:rPr>
          <w:rFonts w:ascii="Times New Roman"/>
          <w:b w:val="false"/>
          <w:i w:val="false"/>
          <w:color w:val="000000"/>
          <w:sz w:val="28"/>
        </w:rPr>
        <w:t>
      От улицы Мәскеу по четной стороне улицы С. Разина до проспекта Сарыарқа, по четной стороне проспекта Сарыарқа до проспекта Бөгенбай батыра, по нечетной стороне проспекта Бөгенбай батыра до проспекта Жеңіс, по нечетной стороне проспекта Жеңіс до улицы Мәскеу, по четной стороне улицы Мәскеу до улицы С. Разина.</w:t>
      </w:r>
    </w:p>
    <w:p>
      <w:pPr>
        <w:spacing w:after="0"/>
        <w:ind w:left="0"/>
        <w:jc w:val="left"/>
      </w:pPr>
      <w:r>
        <w:rPr>
          <w:rFonts w:ascii="Times New Roman"/>
          <w:b/>
          <w:i w:val="false"/>
          <w:color w:val="000000"/>
        </w:rPr>
        <w:t xml:space="preserve"> Избирательный участок № 122</w:t>
      </w:r>
      <w:r>
        <w:br/>
      </w:r>
      <w:r>
        <w:rPr>
          <w:rFonts w:ascii="Times New Roman"/>
          <w:b/>
          <w:i w:val="false"/>
          <w:color w:val="000000"/>
        </w:rPr>
        <w:t>(Центр – школа-гимназия № 14, улица Мәскеу, № 23)</w:t>
      </w:r>
    </w:p>
    <w:p>
      <w:pPr>
        <w:spacing w:after="0"/>
        <w:ind w:left="0"/>
        <w:jc w:val="both"/>
      </w:pPr>
      <w:r>
        <w:rPr>
          <w:rFonts w:ascii="Times New Roman"/>
          <w:b w:val="false"/>
          <w:i w:val="false"/>
          <w:color w:val="000000"/>
          <w:sz w:val="28"/>
        </w:rPr>
        <w:t>
      От ручья Сарыбұлақ по нечетной стороне улицы А. Затаевича до улицы Бекетай, по нечетной стороне улицы Бекетай до улицы Ә. Молдағұловой, по четной стороне улицы Ә. Молдағұловой до улицы Б. Хмельницкого, по нечетной стороне улицы Б. Хмельницкого до улицы Мәскеу, по нечетной стороне улицы Мәскеу до проспекта Н. Тілендиева, по проспекту Н. Тілендиева до ручья Сарыбұлақ, по правой стороне ручья Сарыбұлақ до улицы А. Затаевича.</w:t>
      </w:r>
    </w:p>
    <w:p>
      <w:pPr>
        <w:spacing w:after="0"/>
        <w:ind w:left="0"/>
        <w:jc w:val="left"/>
      </w:pPr>
      <w:r>
        <w:rPr>
          <w:rFonts w:ascii="Times New Roman"/>
          <w:b/>
          <w:i w:val="false"/>
          <w:color w:val="000000"/>
        </w:rPr>
        <w:t xml:space="preserve"> Избирательный участок № 123 </w:t>
      </w:r>
      <w:r>
        <w:br/>
      </w:r>
      <w:r>
        <w:rPr>
          <w:rFonts w:ascii="Times New Roman"/>
          <w:b/>
          <w:i w:val="false"/>
          <w:color w:val="000000"/>
        </w:rPr>
        <w:t>(Центр – школа-гимназия № 14, улица Мәскеу, № 23)</w:t>
      </w:r>
    </w:p>
    <w:p>
      <w:pPr>
        <w:spacing w:after="0"/>
        <w:ind w:left="0"/>
        <w:jc w:val="both"/>
      </w:pPr>
      <w:r>
        <w:rPr>
          <w:rFonts w:ascii="Times New Roman"/>
          <w:b w:val="false"/>
          <w:i w:val="false"/>
          <w:color w:val="000000"/>
          <w:sz w:val="28"/>
        </w:rPr>
        <w:t>
      От улицы Бекетай по нечетной стороне улицы А. Затаевича до улицы Г. Потанина, исключая дома № 13, 15, по нечетной стороне улицы Г. Потанина до улицы Мәскеу, по нечетной стороне улицы Мәскеу до улицы Б. Хмельницкого, по четной стороне улицы Б. Хмельницкого до улицы Ә. Молдағұловой, по нечетной стороне улицы Ә. Молдағұловой до улицы Бекетай, по четной стороне улицы Бекетай до улицы А. Затаевича.</w:t>
      </w:r>
    </w:p>
    <w:p>
      <w:pPr>
        <w:spacing w:after="0"/>
        <w:ind w:left="0"/>
        <w:jc w:val="left"/>
      </w:pPr>
      <w:r>
        <w:rPr>
          <w:rFonts w:ascii="Times New Roman"/>
          <w:b/>
          <w:i w:val="false"/>
          <w:color w:val="000000"/>
        </w:rPr>
        <w:t xml:space="preserve"> Избирательный участок № 124</w:t>
      </w:r>
      <w:r>
        <w:br/>
      </w:r>
      <w:r>
        <w:rPr>
          <w:rFonts w:ascii="Times New Roman"/>
          <w:b/>
          <w:i w:val="false"/>
          <w:color w:val="000000"/>
        </w:rPr>
        <w:t>(Центр – АО НК "Продовольственная контрактная корпорация",</w:t>
      </w:r>
      <w:r>
        <w:br/>
      </w:r>
      <w:r>
        <w:rPr>
          <w:rFonts w:ascii="Times New Roman"/>
          <w:b/>
          <w:i w:val="false"/>
          <w:color w:val="000000"/>
        </w:rPr>
        <w:t>улица Мәскеу, № 29/3)</w:t>
      </w:r>
    </w:p>
    <w:p>
      <w:pPr>
        <w:spacing w:after="0"/>
        <w:ind w:left="0"/>
        <w:jc w:val="both"/>
      </w:pPr>
      <w:r>
        <w:rPr>
          <w:rFonts w:ascii="Times New Roman"/>
          <w:b w:val="false"/>
          <w:i w:val="false"/>
          <w:color w:val="000000"/>
          <w:sz w:val="28"/>
        </w:rPr>
        <w:t>
      От улицы Мәскеу по четной стороне улицы Г. Потанина до улицы Ә. Молдағұловой, по четной стороне улицы Ә. Молдағұловой до проспекта Жеңіс, по нечетной стороне проспекта Жеңіс до улицы Мәскеу, по нечетной стороне улицы Мәскеу до улицы Г. Потанина.</w:t>
      </w:r>
    </w:p>
    <w:p>
      <w:pPr>
        <w:spacing w:after="0"/>
        <w:ind w:left="0"/>
        <w:jc w:val="left"/>
      </w:pPr>
      <w:r>
        <w:rPr>
          <w:rFonts w:ascii="Times New Roman"/>
          <w:b/>
          <w:i w:val="false"/>
          <w:color w:val="000000"/>
        </w:rPr>
        <w:t xml:space="preserve"> Избирательный участок № 125</w:t>
      </w:r>
      <w:r>
        <w:br/>
      </w:r>
      <w:r>
        <w:rPr>
          <w:rFonts w:ascii="Times New Roman"/>
          <w:b/>
          <w:i w:val="false"/>
          <w:color w:val="000000"/>
        </w:rPr>
        <w:t>(Центр – ТОО "Каздорпроект", улица Мәскеу, № 39)</w:t>
      </w:r>
    </w:p>
    <w:p>
      <w:pPr>
        <w:spacing w:after="0"/>
        <w:ind w:left="0"/>
        <w:jc w:val="both"/>
      </w:pPr>
      <w:r>
        <w:rPr>
          <w:rFonts w:ascii="Times New Roman"/>
          <w:b w:val="false"/>
          <w:i w:val="false"/>
          <w:color w:val="000000"/>
          <w:sz w:val="28"/>
        </w:rPr>
        <w:t>
      От улицы Бейбітшілік по нечетной стороне улицы Мәскеу до проспекта Жеңіс, по четной стороне проспекта Жеңіс до улицы Ә. Молдағұловой, по четной стороне улицы Ә. Молдағұловой до улицы Бейбітшілік, по нечетной стороне улицы Бейбітшілік до улицы Мәскеу.</w:t>
      </w:r>
    </w:p>
    <w:p>
      <w:pPr>
        <w:spacing w:after="0"/>
        <w:ind w:left="0"/>
        <w:jc w:val="left"/>
      </w:pPr>
      <w:r>
        <w:rPr>
          <w:rFonts w:ascii="Times New Roman"/>
          <w:b/>
          <w:i w:val="false"/>
          <w:color w:val="000000"/>
        </w:rPr>
        <w:t xml:space="preserve"> Избирательный участок № 126</w:t>
      </w:r>
      <w:r>
        <w:br/>
      </w:r>
      <w:r>
        <w:rPr>
          <w:rFonts w:ascii="Times New Roman"/>
          <w:b/>
          <w:i w:val="false"/>
          <w:color w:val="000000"/>
        </w:rPr>
        <w:t>(Центр – школа-лицей № 62, улица Мәскеу, № 41)</w:t>
      </w:r>
    </w:p>
    <w:p>
      <w:pPr>
        <w:spacing w:after="0"/>
        <w:ind w:left="0"/>
        <w:jc w:val="both"/>
      </w:pPr>
      <w:r>
        <w:rPr>
          <w:rFonts w:ascii="Times New Roman"/>
          <w:b w:val="false"/>
          <w:i w:val="false"/>
          <w:color w:val="000000"/>
          <w:sz w:val="28"/>
        </w:rPr>
        <w:t>
      От улицы Мәскеу по четной стороне улицы Бейбітшілік до улицы Ә. Молдағұловой, по четной стороне улицы Ә. Молдағұловой до проспекта Республики, по нечетной стороне проспекта Республики до улицы Мәскеу, по нечетной стороне улицы Мәскеу до улицы Бейбітшілік.</w:t>
      </w:r>
    </w:p>
    <w:p>
      <w:pPr>
        <w:spacing w:after="0"/>
        <w:ind w:left="0"/>
        <w:jc w:val="left"/>
      </w:pPr>
      <w:r>
        <w:rPr>
          <w:rFonts w:ascii="Times New Roman"/>
          <w:b/>
          <w:i w:val="false"/>
          <w:color w:val="000000"/>
        </w:rPr>
        <w:t xml:space="preserve"> Избирательный участок № 127</w:t>
      </w:r>
      <w:r>
        <w:br/>
      </w:r>
      <w:r>
        <w:rPr>
          <w:rFonts w:ascii="Times New Roman"/>
          <w:b/>
          <w:i w:val="false"/>
          <w:color w:val="000000"/>
        </w:rPr>
        <w:t>(Центр – Детский сад – школа-гимназия № 46,</w:t>
      </w:r>
      <w:r>
        <w:br/>
      </w:r>
      <w:r>
        <w:rPr>
          <w:rFonts w:ascii="Times New Roman"/>
          <w:b/>
          <w:i w:val="false"/>
          <w:color w:val="000000"/>
        </w:rPr>
        <w:t>улица Ә. Молдағұловой, № 35)</w:t>
      </w:r>
    </w:p>
    <w:p>
      <w:pPr>
        <w:spacing w:after="0"/>
        <w:ind w:left="0"/>
        <w:jc w:val="both"/>
      </w:pPr>
      <w:r>
        <w:rPr>
          <w:rFonts w:ascii="Times New Roman"/>
          <w:b w:val="false"/>
          <w:i w:val="false"/>
          <w:color w:val="000000"/>
          <w:sz w:val="28"/>
        </w:rPr>
        <w:t>
      От улицы Ә. Молдағұловой по четной стороне улицы Бейбітшілік до улицы І. Есенберлина, по четной стороне улицы І. Есенберлина до проспекта Республики, включая дома № 72, 74, 76, 76/1,78 по проспекту Республики доулицы Ә. Молдағұловой, по нечетной стороне улицы Ә. Молдағұловой до улицы Бейбітшілік.</w:t>
      </w:r>
    </w:p>
    <w:p>
      <w:pPr>
        <w:spacing w:after="0"/>
        <w:ind w:left="0"/>
        <w:jc w:val="left"/>
      </w:pPr>
      <w:r>
        <w:rPr>
          <w:rFonts w:ascii="Times New Roman"/>
          <w:b/>
          <w:i w:val="false"/>
          <w:color w:val="000000"/>
        </w:rPr>
        <w:t xml:space="preserve"> Избирательный участок № 128</w:t>
      </w:r>
      <w:r>
        <w:br/>
      </w:r>
      <w:r>
        <w:rPr>
          <w:rFonts w:ascii="Times New Roman"/>
          <w:b/>
          <w:i w:val="false"/>
          <w:color w:val="000000"/>
        </w:rPr>
        <w:t>(Центр – Университет "Тұран – Астана", улица Ы. Дүкенұлы, № 29)</w:t>
      </w:r>
    </w:p>
    <w:p>
      <w:pPr>
        <w:spacing w:after="0"/>
        <w:ind w:left="0"/>
        <w:jc w:val="both"/>
      </w:pPr>
      <w:r>
        <w:rPr>
          <w:rFonts w:ascii="Times New Roman"/>
          <w:b w:val="false"/>
          <w:i w:val="false"/>
          <w:color w:val="000000"/>
          <w:sz w:val="28"/>
        </w:rPr>
        <w:t>
      От южной границы АО "Астанатехнопарк" по четной стороне проспекта Республики до улицы Сарыозек, исключая дома № 72, 74, 76, 76/1, 78, затем по четной стороне улицы Сарыөзек до железнодорожной магистрали, по железнодорожной магистрали до шоссе Алаш, от шоссе Алаш до проспекта Бөгенбай батыра, от проспекта Бөгенбай батыра до улицы Ш. Айманова, по четной стороне улицы Ш. Айманова до южной границы АО "Астанатехнопарк", исключая дома № 59,16/1, 16, 18 по улице Ш. Айманова и дом № 26 по улице Ы. Дүкенұлы.</w:t>
      </w:r>
    </w:p>
    <w:p>
      <w:pPr>
        <w:spacing w:after="0"/>
        <w:ind w:left="0"/>
        <w:jc w:val="left"/>
      </w:pPr>
      <w:r>
        <w:rPr>
          <w:rFonts w:ascii="Times New Roman"/>
          <w:b/>
          <w:i w:val="false"/>
          <w:color w:val="000000"/>
        </w:rPr>
        <w:t xml:space="preserve"> Избирательный участок № 129</w:t>
      </w:r>
      <w:r>
        <w:br/>
      </w:r>
      <w:r>
        <w:rPr>
          <w:rFonts w:ascii="Times New Roman"/>
          <w:b/>
          <w:i w:val="false"/>
          <w:color w:val="000000"/>
        </w:rPr>
        <w:t>(Центр – Казахский агротехнический университет</w:t>
      </w:r>
      <w:r>
        <w:br/>
      </w:r>
      <w:r>
        <w:rPr>
          <w:rFonts w:ascii="Times New Roman"/>
          <w:b/>
          <w:i w:val="false"/>
          <w:color w:val="000000"/>
        </w:rPr>
        <w:t>имени С. Сейфуллина, проспект Жеңіс, № 62)</w:t>
      </w:r>
    </w:p>
    <w:p>
      <w:pPr>
        <w:spacing w:after="0"/>
        <w:ind w:left="0"/>
        <w:jc w:val="both"/>
      </w:pPr>
      <w:r>
        <w:rPr>
          <w:rFonts w:ascii="Times New Roman"/>
          <w:b w:val="false"/>
          <w:i w:val="false"/>
          <w:color w:val="000000"/>
          <w:sz w:val="28"/>
        </w:rPr>
        <w:t>
      От улицы Бейбітшілік по нечетной стороне улицы Ә. Молдағұловой до проспекта Жеңіс, по четной стороне проспекта Жеңіс до улицы Ы. Алтынсарина, по четной стороне улицы Ы. Алтынсарина до улицы Бейбітшілік, исключая дома № 6/1 по улице Ы. Алтынсарина и № 28а по улице І. Есенберлина, по нечетной стороне улицы Бейбітшілік до улицы Ә. Молдағұловой.</w:t>
      </w:r>
    </w:p>
    <w:p>
      <w:pPr>
        <w:spacing w:after="0"/>
        <w:ind w:left="0"/>
        <w:jc w:val="left"/>
      </w:pPr>
      <w:r>
        <w:rPr>
          <w:rFonts w:ascii="Times New Roman"/>
          <w:b/>
          <w:i w:val="false"/>
          <w:color w:val="000000"/>
        </w:rPr>
        <w:t xml:space="preserve"> Избирательный участок № 130</w:t>
      </w:r>
      <w:r>
        <w:br/>
      </w:r>
      <w:r>
        <w:rPr>
          <w:rFonts w:ascii="Times New Roman"/>
          <w:b/>
          <w:i w:val="false"/>
          <w:color w:val="000000"/>
        </w:rPr>
        <w:t>(Центр – Спортивный комплекс "Динамо", улица Г. Потанина, № 14)</w:t>
      </w:r>
    </w:p>
    <w:p>
      <w:pPr>
        <w:spacing w:after="0"/>
        <w:ind w:left="0"/>
        <w:jc w:val="both"/>
      </w:pPr>
      <w:r>
        <w:rPr>
          <w:rFonts w:ascii="Times New Roman"/>
          <w:b w:val="false"/>
          <w:i w:val="false"/>
          <w:color w:val="000000"/>
          <w:sz w:val="28"/>
        </w:rPr>
        <w:t>
      От улицы Ә. Молдағұловой по четной стороне улицы Г. Потанина до СК "Динамо", включая дома № 12/1, 12/2 по улице Г. Потанина, дом № 75 по проспекту Жеңіс, исключая его, по нечетной стороне проспекта Жеңіс до улицы Ә. Молдағұловой, исключая дома № 71 и 73 по проспекту Жеңіс, по нечетной стороне улицы Ә. Молдағұловой до улицы Г. Потанина.</w:t>
      </w:r>
    </w:p>
    <w:p>
      <w:pPr>
        <w:spacing w:after="0"/>
        <w:ind w:left="0"/>
        <w:jc w:val="left"/>
      </w:pPr>
      <w:r>
        <w:rPr>
          <w:rFonts w:ascii="Times New Roman"/>
          <w:b/>
          <w:i w:val="false"/>
          <w:color w:val="000000"/>
        </w:rPr>
        <w:t xml:space="preserve"> Избирательный участок № 131</w:t>
      </w:r>
      <w:r>
        <w:br/>
      </w:r>
      <w:r>
        <w:rPr>
          <w:rFonts w:ascii="Times New Roman"/>
          <w:b/>
          <w:i w:val="false"/>
          <w:color w:val="000000"/>
        </w:rPr>
        <w:t>(Центр – Театр "Жастар", улица І. Есенберлина, № 10)</w:t>
      </w:r>
    </w:p>
    <w:p>
      <w:pPr>
        <w:spacing w:after="0"/>
        <w:ind w:left="0"/>
        <w:jc w:val="both"/>
      </w:pPr>
      <w:r>
        <w:rPr>
          <w:rFonts w:ascii="Times New Roman"/>
          <w:b w:val="false"/>
          <w:i w:val="false"/>
          <w:color w:val="000000"/>
          <w:sz w:val="28"/>
        </w:rPr>
        <w:t>
      От улицы І. Есенберлина по нечетной стороне проспекта Жеңіс до улицы Ы. Алтынсарина, включая дома № 71, 73 по проспекту Жеңіс, затем до улицы Г. Потанина, исключая СК "Динамо", по нечетной стороне улицы Г. Потанина до улицы А. Затаевича, включая дома № 13, № 15 по нечетной стороне улицы А. Затаевича до улицы І. Есенберлина, включая театр "Жастар".</w:t>
      </w:r>
    </w:p>
    <w:p>
      <w:pPr>
        <w:spacing w:after="0"/>
        <w:ind w:left="0"/>
        <w:jc w:val="left"/>
      </w:pPr>
      <w:r>
        <w:rPr>
          <w:rFonts w:ascii="Times New Roman"/>
          <w:b/>
          <w:i w:val="false"/>
          <w:color w:val="000000"/>
        </w:rPr>
        <w:t xml:space="preserve"> Избирательный участок № 132</w:t>
      </w:r>
      <w:r>
        <w:br/>
      </w:r>
      <w:r>
        <w:rPr>
          <w:rFonts w:ascii="Times New Roman"/>
          <w:b/>
          <w:i w:val="false"/>
          <w:color w:val="000000"/>
        </w:rPr>
        <w:t>(Центр – Колледж менеджмента и бизнеса, проспект Жеңіс, № 68а)</w:t>
      </w:r>
    </w:p>
    <w:p>
      <w:pPr>
        <w:spacing w:after="0"/>
        <w:ind w:left="0"/>
        <w:jc w:val="both"/>
      </w:pPr>
      <w:r>
        <w:rPr>
          <w:rFonts w:ascii="Times New Roman"/>
          <w:b w:val="false"/>
          <w:i w:val="false"/>
          <w:color w:val="000000"/>
          <w:sz w:val="28"/>
        </w:rPr>
        <w:t>
      От проспекта Жеңіс по четной стороне улицы І. Есенберлина до улицы Бейбітшілік, от улицы Бейбітшілік до улицы Ы. Алтынсарина, включая дома № 28а по улице І. Есенберлина и дом № 6/1 по улице Ы. Алтынсарина, по нечетной стороне улицы Ы. Алтынсарина до проспекта Жеңіс, по четной стороне проспекта Жеңіс до улицы І. Есенберлина.</w:t>
      </w:r>
    </w:p>
    <w:p>
      <w:pPr>
        <w:spacing w:after="0"/>
        <w:ind w:left="0"/>
        <w:jc w:val="left"/>
      </w:pPr>
      <w:r>
        <w:rPr>
          <w:rFonts w:ascii="Times New Roman"/>
          <w:b/>
          <w:i w:val="false"/>
          <w:color w:val="000000"/>
        </w:rPr>
        <w:t xml:space="preserve"> Избирательный участок № 133</w:t>
      </w:r>
      <w:r>
        <w:br/>
      </w:r>
      <w:r>
        <w:rPr>
          <w:rFonts w:ascii="Times New Roman"/>
          <w:b/>
          <w:i w:val="false"/>
          <w:color w:val="000000"/>
        </w:rPr>
        <w:t>(Центр – Финансовая академия, улица І. Есенберлина, № 25)</w:t>
      </w:r>
    </w:p>
    <w:p>
      <w:pPr>
        <w:spacing w:after="0"/>
        <w:ind w:left="0"/>
        <w:jc w:val="both"/>
      </w:pPr>
      <w:r>
        <w:rPr>
          <w:rFonts w:ascii="Times New Roman"/>
          <w:b w:val="false"/>
          <w:i w:val="false"/>
          <w:color w:val="000000"/>
          <w:sz w:val="28"/>
        </w:rPr>
        <w:t>
      От улицы І. Есенберлина по четной стороне улица Ы. Алтынсарина до улица И. Құтпанова, по нечетной стороне улицы И. Құтпанова до улицы Алтынемел, по четной стороне улицы Алтынемел до железнодорожной магистрали, от железнодорожной магистрали до улицы Сарыөзек, по нечетной стороне улицы Сарыөзек до проспекта Республики, исключая дом № 78, по нечетной стороне улицы І. Есенберлина до улицы Ы. Алтынсарина.</w:t>
      </w:r>
    </w:p>
    <w:p>
      <w:pPr>
        <w:spacing w:after="0"/>
        <w:ind w:left="0"/>
        <w:jc w:val="left"/>
      </w:pPr>
      <w:r>
        <w:rPr>
          <w:rFonts w:ascii="Times New Roman"/>
          <w:b/>
          <w:i w:val="false"/>
          <w:color w:val="000000"/>
        </w:rPr>
        <w:t xml:space="preserve"> Избирательный участок № 134</w:t>
      </w:r>
      <w:r>
        <w:br/>
      </w:r>
      <w:r>
        <w:rPr>
          <w:rFonts w:ascii="Times New Roman"/>
          <w:b/>
          <w:i w:val="false"/>
          <w:color w:val="000000"/>
        </w:rPr>
        <w:t>(Центр – средняя школа № 25, улица Ы. Алтынсарина, № 9)</w:t>
      </w:r>
    </w:p>
    <w:p>
      <w:pPr>
        <w:spacing w:after="0"/>
        <w:ind w:left="0"/>
        <w:jc w:val="both"/>
      </w:pPr>
      <w:r>
        <w:rPr>
          <w:rFonts w:ascii="Times New Roman"/>
          <w:b w:val="false"/>
          <w:i w:val="false"/>
          <w:color w:val="000000"/>
          <w:sz w:val="28"/>
        </w:rPr>
        <w:t>
      От улицы І. Есенберлина по четной стороне улицы Биржан сала до железнодорожной магистрали, от железнодорожной магистрали до улицы Алтынемел, по нечетной стороне улицы Алтынемел до улицы И. Құтпанова, по четной стороне улицы И. Құтпанова до улицы Ы. Алтынсарина, по нечетной стороне улицы Ы. Алтынсарина до улицы І. Есенберлина, по нечетной стороне улицы І. Есенберлина до улицы Біржан сала.</w:t>
      </w:r>
    </w:p>
    <w:p>
      <w:pPr>
        <w:spacing w:after="0"/>
        <w:ind w:left="0"/>
        <w:jc w:val="left"/>
      </w:pPr>
      <w:r>
        <w:rPr>
          <w:rFonts w:ascii="Times New Roman"/>
          <w:b/>
          <w:i w:val="false"/>
          <w:color w:val="000000"/>
        </w:rPr>
        <w:t xml:space="preserve"> Избирательный участок № 135</w:t>
      </w:r>
      <w:r>
        <w:br/>
      </w:r>
      <w:r>
        <w:rPr>
          <w:rFonts w:ascii="Times New Roman"/>
          <w:b/>
          <w:i w:val="false"/>
          <w:color w:val="000000"/>
        </w:rPr>
        <w:t>(Центр – Департамент по делам обороны г. Астана, ул. А.Затаевича, № 13)</w:t>
      </w:r>
    </w:p>
    <w:p>
      <w:pPr>
        <w:spacing w:after="0"/>
        <w:ind w:left="0"/>
        <w:jc w:val="both"/>
      </w:pPr>
      <w:r>
        <w:rPr>
          <w:rFonts w:ascii="Times New Roman"/>
          <w:b w:val="false"/>
          <w:i w:val="false"/>
          <w:color w:val="000000"/>
          <w:sz w:val="28"/>
        </w:rPr>
        <w:t>
      От ручья Сарыбұлақ по нечетной стороне улицы М. Тынышбаева до улицы Біржан сала, по нечетной стороне улицы Біржан сала до улицы І. Есенберлина, по нечетной стороне улицы І. Есенберлина до ручья Сарыбұлак, по правой стороне ручья Сарыбұлақ до улицы М. Тынышбаева.</w:t>
      </w:r>
    </w:p>
    <w:p>
      <w:pPr>
        <w:spacing w:after="0"/>
        <w:ind w:left="0"/>
        <w:jc w:val="left"/>
      </w:pPr>
      <w:r>
        <w:rPr>
          <w:rFonts w:ascii="Times New Roman"/>
          <w:b/>
          <w:i w:val="false"/>
          <w:color w:val="000000"/>
        </w:rPr>
        <w:t xml:space="preserve"> Избирательный участок № 136</w:t>
      </w:r>
      <w:r>
        <w:br/>
      </w:r>
      <w:r>
        <w:rPr>
          <w:rFonts w:ascii="Times New Roman"/>
          <w:b/>
          <w:i w:val="false"/>
          <w:color w:val="000000"/>
        </w:rPr>
        <w:t>(Центр – средняя школа № 36, улица Қарасай батыра, № 7)</w:t>
      </w:r>
    </w:p>
    <w:p>
      <w:pPr>
        <w:spacing w:after="0"/>
        <w:ind w:left="0"/>
        <w:jc w:val="both"/>
      </w:pPr>
      <w:r>
        <w:rPr>
          <w:rFonts w:ascii="Times New Roman"/>
          <w:b w:val="false"/>
          <w:i w:val="false"/>
          <w:color w:val="000000"/>
          <w:sz w:val="28"/>
        </w:rPr>
        <w:t>
      От железнодорожной магистрали по нечетной стороне улицы Қарталы до улицы Қарасай батыра, по четной стороне улицы Қарасай батыра до улицы Біржан сала, по нечетной стороне улицы Біржан сала до железнодорожной магистрали, вдоль железнодорожной магистрали до улицы Қарталы.</w:t>
      </w:r>
    </w:p>
    <w:p>
      <w:pPr>
        <w:spacing w:after="0"/>
        <w:ind w:left="0"/>
        <w:jc w:val="left"/>
      </w:pPr>
      <w:r>
        <w:rPr>
          <w:rFonts w:ascii="Times New Roman"/>
          <w:b/>
          <w:i w:val="false"/>
          <w:color w:val="000000"/>
        </w:rPr>
        <w:t xml:space="preserve"> Избирательный участок № 137</w:t>
      </w:r>
      <w:r>
        <w:br/>
      </w:r>
      <w:r>
        <w:rPr>
          <w:rFonts w:ascii="Times New Roman"/>
          <w:b/>
          <w:i w:val="false"/>
          <w:color w:val="000000"/>
        </w:rPr>
        <w:t>(Центр – Театр "Жастар", улица І. Есенберлина, № 10)</w:t>
      </w:r>
    </w:p>
    <w:p>
      <w:pPr>
        <w:spacing w:after="0"/>
        <w:ind w:left="0"/>
        <w:jc w:val="both"/>
      </w:pPr>
      <w:r>
        <w:rPr>
          <w:rFonts w:ascii="Times New Roman"/>
          <w:b w:val="false"/>
          <w:i w:val="false"/>
          <w:color w:val="000000"/>
          <w:sz w:val="28"/>
        </w:rPr>
        <w:t>
      От ручья Сарыбұлак по четной стороне улицы І. Есенберлина до улицы А. Затаевича, по четной стороне улицы А. Затаевича до ручья Сарыбұлак, по правой стороне ручья Сарыбұлақ до улицы І. Есенберлина.</w:t>
      </w:r>
    </w:p>
    <w:p>
      <w:pPr>
        <w:spacing w:after="0"/>
        <w:ind w:left="0"/>
        <w:jc w:val="left"/>
      </w:pPr>
      <w:r>
        <w:rPr>
          <w:rFonts w:ascii="Times New Roman"/>
          <w:b/>
          <w:i w:val="false"/>
          <w:color w:val="000000"/>
        </w:rPr>
        <w:t xml:space="preserve"> Избирательный участок № 138</w:t>
      </w:r>
      <w:r>
        <w:br/>
      </w:r>
      <w:r>
        <w:rPr>
          <w:rFonts w:ascii="Times New Roman"/>
          <w:b/>
          <w:i w:val="false"/>
          <w:color w:val="000000"/>
        </w:rPr>
        <w:t>(Центр – средняя школа № 36, улица Қарасай батыра, № 7)</w:t>
      </w:r>
    </w:p>
    <w:p>
      <w:pPr>
        <w:spacing w:after="0"/>
        <w:ind w:left="0"/>
        <w:jc w:val="both"/>
      </w:pPr>
      <w:r>
        <w:rPr>
          <w:rFonts w:ascii="Times New Roman"/>
          <w:b w:val="false"/>
          <w:i w:val="false"/>
          <w:color w:val="000000"/>
          <w:sz w:val="28"/>
        </w:rPr>
        <w:t>
      От улицы К. Байсейітовой по нечетной стороне улицы Карасай батыра до ручья Сарыбұлақ, по правому берегу ручья Сарыбұлақ до переулка Оғыланды, по четной стороне переулка Оғыланды до улицы Ш. Бейсековой, по четной стороне улицы Ш. Бейсековой до улицы Конституции, по четной стороне улицы Конституции до улицы К. Байсейітовой, по нечетной стороне улицы К. Байсейітовой до улицы Қарасай батыра.</w:t>
      </w:r>
    </w:p>
    <w:p>
      <w:pPr>
        <w:spacing w:after="0"/>
        <w:ind w:left="0"/>
        <w:jc w:val="left"/>
      </w:pPr>
      <w:r>
        <w:rPr>
          <w:rFonts w:ascii="Times New Roman"/>
          <w:b/>
          <w:i w:val="false"/>
          <w:color w:val="000000"/>
        </w:rPr>
        <w:t xml:space="preserve"> Избирательный участок № 139</w:t>
      </w:r>
      <w:r>
        <w:br/>
      </w:r>
      <w:r>
        <w:rPr>
          <w:rFonts w:ascii="Times New Roman"/>
          <w:b/>
          <w:i w:val="false"/>
          <w:color w:val="000000"/>
        </w:rPr>
        <w:t>(Центр – средняя школа № 61, улица Конституции, № 33)</w:t>
      </w:r>
    </w:p>
    <w:p>
      <w:pPr>
        <w:spacing w:after="0"/>
        <w:ind w:left="0"/>
        <w:jc w:val="both"/>
      </w:pPr>
      <w:r>
        <w:rPr>
          <w:rFonts w:ascii="Times New Roman"/>
          <w:b w:val="false"/>
          <w:i w:val="false"/>
          <w:color w:val="000000"/>
          <w:sz w:val="28"/>
        </w:rPr>
        <w:t>
      От улицы Конституции по четной стороне улицы Қарталы до улицы М. Дулатова, по четной стороне улицы М. Дулатова до улицы Аспара, по нечетной стороне улицы Аспара до улицы Оқжетпес, по четной стороне улицы Оқжетпес до улицы Ш. Бөкеева, с включением всех домов по улицам Ш. Бөкеева и Ойжайлау до железнодорожной магистрали, по железнодорожной магистрали до улицы Қарталы, по четной стороне улицы Қарталы до улицы Қарасай батыра, по нечетной стороне улицы Қарасай батыра до улицы К. Байсейітовой, по четной стороне улицы К. Байсейітовой до улицы Конституции, по четной стороне улицы Конституции до улицы Қарталы, исключая дом № 4 по улице К. Байсейітовой и дома по улице Конституции № 20, 18, 22, 20/2.</w:t>
      </w:r>
    </w:p>
    <w:p>
      <w:pPr>
        <w:spacing w:after="0"/>
        <w:ind w:left="0"/>
        <w:jc w:val="left"/>
      </w:pPr>
      <w:r>
        <w:rPr>
          <w:rFonts w:ascii="Times New Roman"/>
          <w:b/>
          <w:i w:val="false"/>
          <w:color w:val="000000"/>
        </w:rPr>
        <w:t xml:space="preserve"> Избирательный участок № 140</w:t>
      </w:r>
      <w:r>
        <w:br/>
      </w:r>
      <w:r>
        <w:rPr>
          <w:rFonts w:ascii="Times New Roman"/>
          <w:b/>
          <w:i w:val="false"/>
          <w:color w:val="000000"/>
        </w:rPr>
        <w:t>(Центр – средняя школа № 21, улица К. Кеменгерұлы, № 4)</w:t>
      </w:r>
    </w:p>
    <w:p>
      <w:pPr>
        <w:spacing w:after="0"/>
        <w:ind w:left="0"/>
        <w:jc w:val="both"/>
      </w:pPr>
      <w:r>
        <w:rPr>
          <w:rFonts w:ascii="Times New Roman"/>
          <w:b w:val="false"/>
          <w:i w:val="false"/>
          <w:color w:val="000000"/>
          <w:sz w:val="28"/>
        </w:rPr>
        <w:t>
      От улицы Ақбидай по четной стороне переулка Сарыадыр до улицы К. Кеменгерұлы, по нечетной стороне улицы К. Кеменгерұлы до улицы Шортанды, по четной стороне улицы Шортанды до улицы Шиелі, по четной стороне улицы Шиелі до улицы Саржайлау, по четной стороне улицы Саржайлау до железнодорожной магистрали, по железнодорожной магистрали до улицы Ақбидай, по нечетной стороне улицы Ақбидай, включая дома № 2, 4 по улице Ақбидай до переулка Сарыадыр.</w:t>
      </w:r>
    </w:p>
    <w:p>
      <w:pPr>
        <w:spacing w:after="0"/>
        <w:ind w:left="0"/>
        <w:jc w:val="left"/>
      </w:pPr>
      <w:r>
        <w:rPr>
          <w:rFonts w:ascii="Times New Roman"/>
          <w:b/>
          <w:i w:val="false"/>
          <w:color w:val="000000"/>
        </w:rPr>
        <w:t xml:space="preserve"> Избирательный участок № 141</w:t>
      </w:r>
      <w:r>
        <w:br/>
      </w:r>
      <w:r>
        <w:rPr>
          <w:rFonts w:ascii="Times New Roman"/>
          <w:b/>
          <w:i w:val="false"/>
          <w:color w:val="000000"/>
        </w:rPr>
        <w:t>(Центр – Колледж транспорта и коммуникаций,</w:t>
      </w:r>
      <w:r>
        <w:br/>
      </w:r>
      <w:r>
        <w:rPr>
          <w:rFonts w:ascii="Times New Roman"/>
          <w:b/>
          <w:i w:val="false"/>
          <w:color w:val="000000"/>
        </w:rPr>
        <w:t>улица Конституции, № 10)</w:t>
      </w:r>
    </w:p>
    <w:p>
      <w:pPr>
        <w:spacing w:after="0"/>
        <w:ind w:left="0"/>
        <w:jc w:val="both"/>
      </w:pPr>
      <w:r>
        <w:rPr>
          <w:rFonts w:ascii="Times New Roman"/>
          <w:b w:val="false"/>
          <w:i w:val="false"/>
          <w:color w:val="000000"/>
          <w:sz w:val="28"/>
        </w:rPr>
        <w:t>
      От улицы Ш. Бейсековой по четной стороне переулка Оғыланды до улицы К. Байсейітовой, по нечетной стороне улицы К. Байсейітовой до улицы Конституции, по нечетной стороне улицы Конституции до улицы Ш. Бейсековой, по нечетной стороне улицы Ш. Бейсековой до переулка Оғыланды.</w:t>
      </w:r>
    </w:p>
    <w:p>
      <w:pPr>
        <w:spacing w:after="0"/>
        <w:ind w:left="0"/>
        <w:jc w:val="left"/>
      </w:pPr>
      <w:r>
        <w:rPr>
          <w:rFonts w:ascii="Times New Roman"/>
          <w:b/>
          <w:i w:val="false"/>
          <w:color w:val="000000"/>
        </w:rPr>
        <w:t xml:space="preserve"> Избирательный участок № 142</w:t>
      </w:r>
      <w:r>
        <w:br/>
      </w:r>
      <w:r>
        <w:rPr>
          <w:rFonts w:ascii="Times New Roman"/>
          <w:b/>
          <w:i w:val="false"/>
          <w:color w:val="000000"/>
        </w:rPr>
        <w:t>(Центр – Городская поликлиника № 5, улица Ақан сері, № 20)</w:t>
      </w:r>
    </w:p>
    <w:p>
      <w:pPr>
        <w:spacing w:after="0"/>
        <w:ind w:left="0"/>
        <w:jc w:val="both"/>
      </w:pPr>
      <w:r>
        <w:rPr>
          <w:rFonts w:ascii="Times New Roman"/>
          <w:b w:val="false"/>
          <w:i w:val="false"/>
          <w:color w:val="000000"/>
          <w:sz w:val="28"/>
        </w:rPr>
        <w:t>
      От переулка Оғыланды по правой стороне ручья Сарыбұлақ до улицы М. Жәлела, по четной стороне улицы М. Жәлела до улицы К. Байсейітовой, по нечетной стороне улицы К. Байсейітовой до переулка Оғыланды, по нечетной стороне переулка Оғыланды до ручья Сарыбұлақ.</w:t>
      </w:r>
    </w:p>
    <w:p>
      <w:pPr>
        <w:spacing w:after="0"/>
        <w:ind w:left="0"/>
        <w:jc w:val="left"/>
      </w:pPr>
      <w:r>
        <w:rPr>
          <w:rFonts w:ascii="Times New Roman"/>
          <w:b/>
          <w:i w:val="false"/>
          <w:color w:val="000000"/>
        </w:rPr>
        <w:t xml:space="preserve"> Избирательный участок № 143</w:t>
      </w:r>
      <w:r>
        <w:br/>
      </w:r>
      <w:r>
        <w:rPr>
          <w:rFonts w:ascii="Times New Roman"/>
          <w:b/>
          <w:i w:val="false"/>
          <w:color w:val="000000"/>
        </w:rPr>
        <w:t>(Центр – школа-гимназия № 58, улица Ақан сері, № 22)</w:t>
      </w:r>
    </w:p>
    <w:p>
      <w:pPr>
        <w:spacing w:after="0"/>
        <w:ind w:left="0"/>
        <w:jc w:val="both"/>
      </w:pPr>
      <w:r>
        <w:rPr>
          <w:rFonts w:ascii="Times New Roman"/>
          <w:b w:val="false"/>
          <w:i w:val="false"/>
          <w:color w:val="000000"/>
          <w:sz w:val="28"/>
        </w:rPr>
        <w:t>
      От улицы М. Жәлеля по правой стороне ручья Сарыбұлақ до проспекта Н. Тілендиева, по проспекту Н. Тілендиева до улицы К. Байсейітовой, по нечетной стороне улицы К. Байсейітовой до улицы М. Жәлела, по нечетной стороне улицы М. Жәлела до ручья Сарыбұлақ.</w:t>
      </w:r>
    </w:p>
    <w:p>
      <w:pPr>
        <w:spacing w:after="0"/>
        <w:ind w:left="0"/>
        <w:jc w:val="left"/>
      </w:pPr>
      <w:r>
        <w:rPr>
          <w:rFonts w:ascii="Times New Roman"/>
          <w:b/>
          <w:i w:val="false"/>
          <w:color w:val="000000"/>
        </w:rPr>
        <w:t xml:space="preserve"> Избирательный участок № 144</w:t>
      </w:r>
      <w:r>
        <w:br/>
      </w:r>
      <w:r>
        <w:rPr>
          <w:rFonts w:ascii="Times New Roman"/>
          <w:b/>
          <w:i w:val="false"/>
          <w:color w:val="000000"/>
        </w:rPr>
        <w:t>(Центр – Колледж транспорта и коммуникаций,</w:t>
      </w:r>
      <w:r>
        <w:br/>
      </w:r>
      <w:r>
        <w:rPr>
          <w:rFonts w:ascii="Times New Roman"/>
          <w:b/>
          <w:i w:val="false"/>
          <w:color w:val="000000"/>
        </w:rPr>
        <w:t>улица Конституции, № 10)</w:t>
      </w:r>
    </w:p>
    <w:p>
      <w:pPr>
        <w:spacing w:after="0"/>
        <w:ind w:left="0"/>
        <w:jc w:val="both"/>
      </w:pPr>
      <w:r>
        <w:rPr>
          <w:rFonts w:ascii="Times New Roman"/>
          <w:b w:val="false"/>
          <w:i w:val="false"/>
          <w:color w:val="000000"/>
          <w:sz w:val="28"/>
        </w:rPr>
        <w:t>
      От улицы Конституции по четной стороне улицы К. Байсейітовой до улицы М. Дулатова, по четной стороне улицы М. Дулатова до улицы Қарталы, по нечетной стороне улицы Қарталы до улицы Конституции, по нечетной стороне улицы Конституции до улицы К. Байсейітовой, включая дома № 20, 18, 22, 20/2 по улице Конституции, дом № 4 по улице К. Байсейітовой.</w:t>
      </w:r>
    </w:p>
    <w:p>
      <w:pPr>
        <w:spacing w:after="0"/>
        <w:ind w:left="0"/>
        <w:jc w:val="left"/>
      </w:pPr>
      <w:r>
        <w:rPr>
          <w:rFonts w:ascii="Times New Roman"/>
          <w:b/>
          <w:i w:val="false"/>
          <w:color w:val="000000"/>
        </w:rPr>
        <w:t xml:space="preserve"> Избирательный участок № 145</w:t>
      </w:r>
      <w:r>
        <w:br/>
      </w:r>
      <w:r>
        <w:rPr>
          <w:rFonts w:ascii="Times New Roman"/>
          <w:b/>
          <w:i w:val="false"/>
          <w:color w:val="000000"/>
        </w:rPr>
        <w:t>(Центр – средняя школа № 20, улица Қарталы, № 62)</w:t>
      </w:r>
    </w:p>
    <w:p>
      <w:pPr>
        <w:spacing w:after="0"/>
        <w:ind w:left="0"/>
        <w:jc w:val="both"/>
      </w:pPr>
      <w:r>
        <w:rPr>
          <w:rFonts w:ascii="Times New Roman"/>
          <w:b w:val="false"/>
          <w:i w:val="false"/>
          <w:color w:val="000000"/>
          <w:sz w:val="28"/>
        </w:rPr>
        <w:t>
      От улицы М. Дулатова по четной стороне улицы К. Байсейітовой до улицы М. Жәлела, по четной стороне улицы М. Жәлела до улицы А. Чехова, по нечетной стороне улицы А. Чехова до улицы М. Дулатова, по нечетной стороне улицы М. Дулатова до улицы К. Байсейітовой.</w:t>
      </w:r>
    </w:p>
    <w:p>
      <w:pPr>
        <w:spacing w:after="0"/>
        <w:ind w:left="0"/>
        <w:jc w:val="left"/>
      </w:pPr>
      <w:r>
        <w:rPr>
          <w:rFonts w:ascii="Times New Roman"/>
          <w:b/>
          <w:i w:val="false"/>
          <w:color w:val="000000"/>
        </w:rPr>
        <w:t xml:space="preserve"> Избирательный участок № 146</w:t>
      </w:r>
      <w:r>
        <w:br/>
      </w:r>
      <w:r>
        <w:rPr>
          <w:rFonts w:ascii="Times New Roman"/>
          <w:b/>
          <w:i w:val="false"/>
          <w:color w:val="000000"/>
        </w:rPr>
        <w:t>(Центр – средняя школа № 20, улица Қарталы, № 62)</w:t>
      </w:r>
    </w:p>
    <w:p>
      <w:pPr>
        <w:spacing w:after="0"/>
        <w:ind w:left="0"/>
        <w:jc w:val="both"/>
      </w:pPr>
      <w:r>
        <w:rPr>
          <w:rFonts w:ascii="Times New Roman"/>
          <w:b w:val="false"/>
          <w:i w:val="false"/>
          <w:color w:val="000000"/>
          <w:sz w:val="28"/>
        </w:rPr>
        <w:t>
      От улицы М. Дулатова по четной стороне улицы А. Чехова до улицы Д. Карбышева, по четной стороне улицы Д. Карбышева до улицы А. Герцена, по нечетной стороне улицы А. Герцена до улицы Оқжетпес, по четной стороне улицы Оқжетпес до улицы Аспара, по нечетной стороне улицы Аспара до улицы М. Дулатова, по нечетной стороне улицы М. Дулатова до улицы А.Чехова.</w:t>
      </w:r>
    </w:p>
    <w:p>
      <w:pPr>
        <w:spacing w:after="0"/>
        <w:ind w:left="0"/>
        <w:jc w:val="left"/>
      </w:pPr>
      <w:r>
        <w:rPr>
          <w:rFonts w:ascii="Times New Roman"/>
          <w:b/>
          <w:i w:val="false"/>
          <w:color w:val="000000"/>
        </w:rPr>
        <w:t xml:space="preserve"> Избирательный участок № 147</w:t>
      </w:r>
      <w:r>
        <w:br/>
      </w:r>
      <w:r>
        <w:rPr>
          <w:rFonts w:ascii="Times New Roman"/>
          <w:b/>
          <w:i w:val="false"/>
          <w:color w:val="000000"/>
        </w:rPr>
        <w:t>(Центр – ТОО "Целиндорстрой", переулок Рауан, № 18)</w:t>
      </w:r>
    </w:p>
    <w:p>
      <w:pPr>
        <w:spacing w:after="0"/>
        <w:ind w:left="0"/>
        <w:jc w:val="both"/>
      </w:pPr>
      <w:r>
        <w:rPr>
          <w:rFonts w:ascii="Times New Roman"/>
          <w:b w:val="false"/>
          <w:i w:val="false"/>
          <w:color w:val="000000"/>
          <w:sz w:val="28"/>
        </w:rPr>
        <w:t>
      От проспекта Н. Тілендиева по проезду № 59 до улицы Д. Карбышева, по нечетной стороне улицы Д. Карбышева до улицы М. Жәлела, по нечетной стороне улицы М. Жәлела до улицы К. Байсейітовой по четной стороне улицы К. Байсейітовой до проспекта Н. Тілендиева, по проспекту Н. Тілендиева до проезда № 59.</w:t>
      </w:r>
    </w:p>
    <w:p>
      <w:pPr>
        <w:spacing w:after="0"/>
        <w:ind w:left="0"/>
        <w:jc w:val="left"/>
      </w:pPr>
      <w:r>
        <w:rPr>
          <w:rFonts w:ascii="Times New Roman"/>
          <w:b/>
          <w:i w:val="false"/>
          <w:color w:val="000000"/>
        </w:rPr>
        <w:t xml:space="preserve"> Избирательный участок № 148</w:t>
      </w:r>
      <w:r>
        <w:br/>
      </w:r>
      <w:r>
        <w:rPr>
          <w:rFonts w:ascii="Times New Roman"/>
          <w:b/>
          <w:i w:val="false"/>
          <w:color w:val="000000"/>
        </w:rPr>
        <w:t>(Центр – средняя школа № 19, улица Тамшалы, № 32)</w:t>
      </w:r>
    </w:p>
    <w:p>
      <w:pPr>
        <w:spacing w:after="0"/>
        <w:ind w:left="0"/>
        <w:jc w:val="both"/>
      </w:pPr>
      <w:r>
        <w:rPr>
          <w:rFonts w:ascii="Times New Roman"/>
          <w:b w:val="false"/>
          <w:i w:val="false"/>
          <w:color w:val="000000"/>
          <w:sz w:val="28"/>
        </w:rPr>
        <w:t>
      От улицы Д. Карбышева по правой стороне проезда № 59 до проспекта Н. Тілендиева, по правой стороне проспекта Н. Тілендиева до улицы Көктал, по четной стороне улицы Көктал до улицы М. Дулатова, по нечетной стороне улицы М. Дулатова до улицы А. Герцена, по четной стороне улицы А. Герцена до улицы Д. Карбышева, по четной стороне улицы Д. Карбышева до проезда № 59.</w:t>
      </w:r>
    </w:p>
    <w:p>
      <w:pPr>
        <w:spacing w:after="0"/>
        <w:ind w:left="0"/>
        <w:jc w:val="left"/>
      </w:pPr>
      <w:r>
        <w:rPr>
          <w:rFonts w:ascii="Times New Roman"/>
          <w:b/>
          <w:i w:val="false"/>
          <w:color w:val="000000"/>
        </w:rPr>
        <w:t xml:space="preserve"> Избирательный участок № 149</w:t>
      </w:r>
      <w:r>
        <w:br/>
      </w:r>
      <w:r>
        <w:rPr>
          <w:rFonts w:ascii="Times New Roman"/>
          <w:b/>
          <w:i w:val="false"/>
          <w:color w:val="000000"/>
        </w:rPr>
        <w:t>(Центр – средняя школа № 19, улица Тамшалы, № 32)</w:t>
      </w:r>
    </w:p>
    <w:p>
      <w:pPr>
        <w:spacing w:after="0"/>
        <w:ind w:left="0"/>
        <w:jc w:val="both"/>
      </w:pPr>
      <w:r>
        <w:rPr>
          <w:rFonts w:ascii="Times New Roman"/>
          <w:b w:val="false"/>
          <w:i w:val="false"/>
          <w:color w:val="000000"/>
          <w:sz w:val="28"/>
        </w:rPr>
        <w:t>
      От пересечения железнодорожной магистрали с улицей Жерұйық с охватом всех домов по улице Жерұйық до улицы Оқжетпес, по четной стороне улицы Окжетпес до улицы А. Герцена, по нечетной стороне улицы А. Герцена до улицы М. Дулатова, по нечетной стороне улицы М. Дулатова до улицы Көктал, по улице Көктал до железнодорожной магистрали, включая дома разъезда № 804 и поселка Аварийный, по железнодорожной магистрали до пересечения с улицей Жерұйық.</w:t>
      </w:r>
    </w:p>
    <w:p>
      <w:pPr>
        <w:spacing w:after="0"/>
        <w:ind w:left="0"/>
        <w:jc w:val="left"/>
      </w:pPr>
      <w:r>
        <w:rPr>
          <w:rFonts w:ascii="Times New Roman"/>
          <w:b/>
          <w:i w:val="false"/>
          <w:color w:val="000000"/>
        </w:rPr>
        <w:t xml:space="preserve"> Избирательный участок № 150</w:t>
      </w:r>
      <w:r>
        <w:br/>
      </w:r>
      <w:r>
        <w:rPr>
          <w:rFonts w:ascii="Times New Roman"/>
          <w:b/>
          <w:i w:val="false"/>
          <w:color w:val="000000"/>
        </w:rPr>
        <w:t>(Центр – средняя школа № 40 имени Ә. Марғұлана,</w:t>
      </w:r>
      <w:r>
        <w:br/>
      </w:r>
      <w:r>
        <w:rPr>
          <w:rFonts w:ascii="Times New Roman"/>
          <w:b/>
          <w:i w:val="false"/>
          <w:color w:val="000000"/>
        </w:rPr>
        <w:t>улица Д. Бабатайұлы, № 24)</w:t>
      </w:r>
    </w:p>
    <w:p>
      <w:pPr>
        <w:spacing w:after="0"/>
        <w:ind w:left="0"/>
        <w:jc w:val="both"/>
      </w:pPr>
      <w:r>
        <w:rPr>
          <w:rFonts w:ascii="Times New Roman"/>
          <w:b w:val="false"/>
          <w:i w:val="false"/>
          <w:color w:val="000000"/>
          <w:sz w:val="28"/>
        </w:rPr>
        <w:t>
      От проспекта Н. Тілендиева по нечетной стороне улицы Ақан сері до улицы В. Радлова, по нечетной стороне улицы В. Радлова до улицы Ж. Ақпаева, по нечетной стороне улицы Ж. Ақпаева до улицы Абайдың 150 жылдығы, от улицы Абайдың 150 жылдығы до улицы Шұғыла, по четной стороне улицы Шұғыла до улицы Ардагерлер, по четной стороне улицы Ардагерлер до улицы Бабатайұлы, от улицы Д. Бабатайұлы до улицы Жаңақоныс, по нечетной стороне улицы Жаңақоныс до переулка Н. Тілендиева, по переулку Н. Тілендиева до проспекта Н. Тілендиева, по проспекту Н. Тілендиева до улицы Ақан сері.</w:t>
      </w:r>
    </w:p>
    <w:p>
      <w:pPr>
        <w:spacing w:after="0"/>
        <w:ind w:left="0"/>
        <w:jc w:val="left"/>
      </w:pPr>
      <w:r>
        <w:rPr>
          <w:rFonts w:ascii="Times New Roman"/>
          <w:b/>
          <w:i w:val="false"/>
          <w:color w:val="000000"/>
        </w:rPr>
        <w:t xml:space="preserve"> Избирательный участок № 151</w:t>
      </w:r>
      <w:r>
        <w:br/>
      </w:r>
      <w:r>
        <w:rPr>
          <w:rFonts w:ascii="Times New Roman"/>
          <w:b/>
          <w:i w:val="false"/>
          <w:color w:val="000000"/>
        </w:rPr>
        <w:t>(Центр – средняя школа № 41, улица Ардагерлер, № 1а)</w:t>
      </w:r>
    </w:p>
    <w:p>
      <w:pPr>
        <w:spacing w:after="0"/>
        <w:ind w:left="0"/>
        <w:jc w:val="both"/>
      </w:pPr>
      <w:r>
        <w:rPr>
          <w:rFonts w:ascii="Times New Roman"/>
          <w:b w:val="false"/>
          <w:i w:val="false"/>
          <w:color w:val="000000"/>
          <w:sz w:val="28"/>
        </w:rPr>
        <w:t>
      От улицы Сұлукөл по нечетной стороне улицы Ардагерлер до улицы Бабатайұлы, по улице Бабатайұлы до улицы Жаңақоныс, по четной стороне улицы Жаңақоныс до границы жилого массива Көктал, по западным и южным границам жилого массива Көктал до улицы Бақтыбай ақына, затем по улице Бақтыбай ақына до улицы Болашақ, по улице Болашақ вдоль реки Есіл до улицы Еңлік-Кебек, по улице Еңлік-Кебек до улицы Сұлукөл, по нечетной стороне улицы Сұлукөл до улицы Ардагерлер.</w:t>
      </w:r>
    </w:p>
    <w:p>
      <w:pPr>
        <w:spacing w:after="0"/>
        <w:ind w:left="0"/>
        <w:jc w:val="left"/>
      </w:pPr>
      <w:r>
        <w:rPr>
          <w:rFonts w:ascii="Times New Roman"/>
          <w:b/>
          <w:i w:val="false"/>
          <w:color w:val="000000"/>
        </w:rPr>
        <w:t xml:space="preserve"> Избирательный участок № 152</w:t>
      </w:r>
      <w:r>
        <w:br/>
      </w:r>
      <w:r>
        <w:rPr>
          <w:rFonts w:ascii="Times New Roman"/>
          <w:b/>
          <w:i w:val="false"/>
          <w:color w:val="000000"/>
        </w:rPr>
        <w:t>(Центр – средняя школа № 49, переулок Сарыадыр, № 3)</w:t>
      </w:r>
    </w:p>
    <w:p>
      <w:pPr>
        <w:spacing w:after="0"/>
        <w:ind w:left="0"/>
        <w:jc w:val="both"/>
      </w:pPr>
      <w:r>
        <w:rPr>
          <w:rFonts w:ascii="Times New Roman"/>
          <w:b w:val="false"/>
          <w:i w:val="false"/>
          <w:color w:val="000000"/>
          <w:sz w:val="28"/>
        </w:rPr>
        <w:t>
      От железнодорожной магистрали до улицы Саржайлау, по нечетной стороне улицы Саржайлау до улицы Шиелі, по нечетной стороне улицы Шиелі до переулка И. Крылова, по четной стороне переулка И. Крылова до улицы Сусамыр, по нечетной стороне улицы Сусамыр до улицы Өзен с включением разъезда № 39 жилого массива Автоматика и прилегающих к нему домов до железнодорожной магистрали, по железнодорожной магистрали до улицы Саржайлау.</w:t>
      </w:r>
    </w:p>
    <w:p>
      <w:pPr>
        <w:spacing w:after="0"/>
        <w:ind w:left="0"/>
        <w:jc w:val="left"/>
      </w:pPr>
      <w:r>
        <w:rPr>
          <w:rFonts w:ascii="Times New Roman"/>
          <w:b/>
          <w:i w:val="false"/>
          <w:color w:val="000000"/>
        </w:rPr>
        <w:t xml:space="preserve"> Избирательный участок № 153</w:t>
      </w:r>
      <w:r>
        <w:br/>
      </w:r>
      <w:r>
        <w:rPr>
          <w:rFonts w:ascii="Times New Roman"/>
          <w:b/>
          <w:i w:val="false"/>
          <w:color w:val="000000"/>
        </w:rPr>
        <w:t>(Центр – Профессиональный лицей № 3, улица Ақсу - Жабағлы, № 18/1)</w:t>
      </w:r>
    </w:p>
    <w:p>
      <w:pPr>
        <w:spacing w:after="0"/>
        <w:ind w:left="0"/>
        <w:jc w:val="both"/>
      </w:pPr>
      <w:r>
        <w:rPr>
          <w:rFonts w:ascii="Times New Roman"/>
          <w:b w:val="false"/>
          <w:i w:val="false"/>
          <w:color w:val="000000"/>
          <w:sz w:val="28"/>
        </w:rPr>
        <w:t>
      От улицы Қ. Кемеңгерұлы по нечетной стороне переулка Сарыадыр до улицы Ақбидай, по улице Ақбидай до улицы Өндіріс включая жилой массив Мұнайшылар, по улице Өндіріс до улицы Өзен с охватом домов, прилегающих к улице Өндіріс, по улице Өзен до улицы Сусамыр, по четной стороне улицы Сусамыр до переулка И. Крылова, по нечетной стороне переулка И. Крылова до улицы Шиелі, по четной стороне улицы Шиелі до улицы Шортанды, по нечетной стороне улицы Шортанды до улицы Қ. Кемеңгерұлы, по четной стороне улицы Қ. Кемеңгерұлы до переулка Сарыадыр.</w:t>
      </w:r>
    </w:p>
    <w:p>
      <w:pPr>
        <w:spacing w:after="0"/>
        <w:ind w:left="0"/>
        <w:jc w:val="left"/>
      </w:pPr>
      <w:r>
        <w:rPr>
          <w:rFonts w:ascii="Times New Roman"/>
          <w:b/>
          <w:i w:val="false"/>
          <w:color w:val="000000"/>
        </w:rPr>
        <w:t xml:space="preserve"> Избирательный участок № 154</w:t>
      </w:r>
      <w:r>
        <w:br/>
      </w:r>
      <w:r>
        <w:rPr>
          <w:rFonts w:ascii="Times New Roman"/>
          <w:b/>
          <w:i w:val="false"/>
          <w:color w:val="000000"/>
        </w:rPr>
        <w:t>(Центр – средняя школа № 21, улица Қ. Кемеңгерұлы, № 4)</w:t>
      </w:r>
    </w:p>
    <w:p>
      <w:pPr>
        <w:spacing w:after="0"/>
        <w:ind w:left="0"/>
        <w:jc w:val="both"/>
      </w:pPr>
      <w:r>
        <w:rPr>
          <w:rFonts w:ascii="Times New Roman"/>
          <w:b w:val="false"/>
          <w:i w:val="false"/>
          <w:color w:val="000000"/>
          <w:sz w:val="28"/>
        </w:rPr>
        <w:t>
      От переулка Сарыадыр по четной стороне улицы Ақбидай до городской понижающей подстанции "ГПП-500" с охватом домов на ее территории до улицы Үшқоңыр, по улице Үшқоңыр до железнодорожной магистрали, по железнодорожной магистрали до улицы Ақбидай, по четной стороне улицы Ақбидай до переулка Сарыадыр.</w:t>
      </w:r>
    </w:p>
    <w:p>
      <w:pPr>
        <w:spacing w:after="0"/>
        <w:ind w:left="0"/>
        <w:jc w:val="left"/>
      </w:pPr>
      <w:r>
        <w:rPr>
          <w:rFonts w:ascii="Times New Roman"/>
          <w:b/>
          <w:i w:val="false"/>
          <w:color w:val="000000"/>
        </w:rPr>
        <w:t xml:space="preserve"> Избирательный участок № 155</w:t>
      </w:r>
      <w:r>
        <w:br/>
      </w:r>
      <w:r>
        <w:rPr>
          <w:rFonts w:ascii="Times New Roman"/>
          <w:b/>
          <w:i w:val="false"/>
          <w:color w:val="000000"/>
        </w:rPr>
        <w:t>(Центр – средняя школа № 23, улица Тайбурыл, № 17)</w:t>
      </w:r>
    </w:p>
    <w:p>
      <w:pPr>
        <w:spacing w:after="0"/>
        <w:ind w:left="0"/>
        <w:jc w:val="both"/>
      </w:pPr>
      <w:r>
        <w:rPr>
          <w:rFonts w:ascii="Times New Roman"/>
          <w:b w:val="false"/>
          <w:i w:val="false"/>
          <w:color w:val="000000"/>
          <w:sz w:val="28"/>
        </w:rPr>
        <w:t>
      От железнодорожной магистрали по левой стороне улицы Ташкент до улицы Игілік, по левой стороне улицы Игілік до улицы Тайбұрыл, по четной стороне улицы Тайбурыл до улицы № 85, от улицы № 85 до улицы Өндіріс, по улице Өндіріс до улицы Үшқоңыр, по четной стороне улицы Үшқоңыр до железнодорожной магистрали.</w:t>
      </w:r>
    </w:p>
    <w:p>
      <w:pPr>
        <w:spacing w:after="0"/>
        <w:ind w:left="0"/>
        <w:jc w:val="left"/>
      </w:pPr>
      <w:r>
        <w:rPr>
          <w:rFonts w:ascii="Times New Roman"/>
          <w:b/>
          <w:i w:val="false"/>
          <w:color w:val="000000"/>
        </w:rPr>
        <w:t xml:space="preserve"> Избирательный участок № 156</w:t>
      </w:r>
      <w:r>
        <w:br/>
      </w:r>
      <w:r>
        <w:rPr>
          <w:rFonts w:ascii="Times New Roman"/>
          <w:b/>
          <w:i w:val="false"/>
          <w:color w:val="000000"/>
        </w:rPr>
        <w:t>(Центр – средняя школа № 34, улица Тайбұрыл, № 23)</w:t>
      </w:r>
    </w:p>
    <w:p>
      <w:pPr>
        <w:spacing w:after="0"/>
        <w:ind w:left="0"/>
        <w:jc w:val="both"/>
      </w:pPr>
      <w:r>
        <w:rPr>
          <w:rFonts w:ascii="Times New Roman"/>
          <w:b w:val="false"/>
          <w:i w:val="false"/>
          <w:color w:val="000000"/>
          <w:sz w:val="28"/>
        </w:rPr>
        <w:t>
      От железнодорожной магистрали по правой стороне улицы Ташкент до улицы Игілік, по правой стороне улицы Игілік до улицы Тайбурыл, по улице Тайбурыл до улицы № 85, от улицы № 85 до мехколонны № 13, от мехколонны № 13 с охватом улиц Ақсай, Көктомар, Құрманғазы, Н. Гоголя, Мұңайшылар, Жанажол до улицы И. Чехоева, по правой стороне улицы И. Чехоева до шоссе Алаш, по шоссе Алаш до железнодорожной магистрали.</w:t>
      </w:r>
    </w:p>
    <w:p>
      <w:pPr>
        <w:spacing w:after="0"/>
        <w:ind w:left="0"/>
        <w:jc w:val="left"/>
      </w:pPr>
      <w:r>
        <w:rPr>
          <w:rFonts w:ascii="Times New Roman"/>
          <w:b/>
          <w:i w:val="false"/>
          <w:color w:val="000000"/>
        </w:rPr>
        <w:t xml:space="preserve"> Избирательный участок № 157</w:t>
      </w:r>
      <w:r>
        <w:br/>
      </w:r>
      <w:r>
        <w:rPr>
          <w:rFonts w:ascii="Times New Roman"/>
          <w:b/>
          <w:i w:val="false"/>
          <w:color w:val="000000"/>
        </w:rPr>
        <w:t>(Центр – школа-комплекс № 12, улица Қамысты, № 7)</w:t>
      </w:r>
    </w:p>
    <w:p>
      <w:pPr>
        <w:spacing w:after="0"/>
        <w:ind w:left="0"/>
        <w:jc w:val="both"/>
      </w:pPr>
      <w:r>
        <w:rPr>
          <w:rFonts w:ascii="Times New Roman"/>
          <w:b w:val="false"/>
          <w:i w:val="false"/>
          <w:color w:val="000000"/>
          <w:sz w:val="28"/>
        </w:rPr>
        <w:t>
      От шоссе Алаш по Северной объездной дороги, от Северной объездной дороги до улицы № 85, по улице № 85 до мехколонны, № 13, от Мехколонны, № 13 с охватом домов по улице Ойыл, Көкбастау, Айнатас, Жасыл, Байқадам, Балықты, Шет до улицы И. Чехоева, по улице И. Чехоева до шоссе Алаш, от шоссе Алаш до Северной объездной дороги.</w:t>
      </w:r>
    </w:p>
    <w:p>
      <w:pPr>
        <w:spacing w:after="0"/>
        <w:ind w:left="0"/>
        <w:jc w:val="left"/>
      </w:pPr>
      <w:r>
        <w:rPr>
          <w:rFonts w:ascii="Times New Roman"/>
          <w:b/>
          <w:i w:val="false"/>
          <w:color w:val="000000"/>
        </w:rPr>
        <w:t xml:space="preserve"> Избирательный участок № 174</w:t>
      </w:r>
      <w:r>
        <w:br/>
      </w:r>
      <w:r>
        <w:rPr>
          <w:rFonts w:ascii="Times New Roman"/>
          <w:b/>
          <w:i w:val="false"/>
          <w:color w:val="000000"/>
        </w:rPr>
        <w:t>(Центральный клинический госпиталь для инвалидов Великой Отечественной войны, улица Ә. Бөкейхана, № 28)</w:t>
      </w:r>
      <w:r>
        <w:br/>
      </w:r>
      <w:r>
        <w:rPr>
          <w:rFonts w:ascii="Times New Roman"/>
          <w:b/>
          <w:i w:val="false"/>
          <w:color w:val="000000"/>
        </w:rPr>
        <w:t>Избирательный участок № 175</w:t>
      </w:r>
      <w:r>
        <w:br/>
      </w:r>
      <w:r>
        <w:rPr>
          <w:rFonts w:ascii="Times New Roman"/>
          <w:b/>
          <w:i w:val="false"/>
          <w:color w:val="000000"/>
        </w:rPr>
        <w:t>(Городская инфекционная больница, улица К. Күмісбекова, № 5)</w:t>
      </w:r>
      <w:r>
        <w:br/>
      </w:r>
      <w:r>
        <w:rPr>
          <w:rFonts w:ascii="Times New Roman"/>
          <w:b/>
          <w:i w:val="false"/>
          <w:color w:val="000000"/>
        </w:rPr>
        <w:t>Избирательный участок № 176</w:t>
      </w:r>
      <w:r>
        <w:br/>
      </w:r>
      <w:r>
        <w:rPr>
          <w:rFonts w:ascii="Times New Roman"/>
          <w:b/>
          <w:i w:val="false"/>
          <w:color w:val="000000"/>
        </w:rPr>
        <w:t>(Главный военный клинический госпиталь Министерства обороны Республики Казахстан, улица Бейбітшілік, № 47а)</w:t>
      </w:r>
      <w:r>
        <w:br/>
      </w:r>
      <w:r>
        <w:rPr>
          <w:rFonts w:ascii="Times New Roman"/>
          <w:b/>
          <w:i w:val="false"/>
          <w:color w:val="000000"/>
        </w:rPr>
        <w:t>Избирательный участок № 177</w:t>
      </w:r>
      <w:r>
        <w:br/>
      </w:r>
      <w:r>
        <w:rPr>
          <w:rFonts w:ascii="Times New Roman"/>
          <w:b/>
          <w:i w:val="false"/>
          <w:color w:val="000000"/>
        </w:rPr>
        <w:t>(Центр дерматологии и профилактики болезней, передающихся половым путем города Астаны акимата города Астаны, проспект Республики, № 50/2)</w:t>
      </w:r>
      <w:r>
        <w:br/>
      </w:r>
      <w:r>
        <w:rPr>
          <w:rFonts w:ascii="Times New Roman"/>
          <w:b/>
          <w:i w:val="false"/>
          <w:color w:val="000000"/>
        </w:rPr>
        <w:t>Избирательный участок № 178</w:t>
      </w:r>
      <w:r>
        <w:br/>
      </w:r>
      <w:r>
        <w:rPr>
          <w:rFonts w:ascii="Times New Roman"/>
          <w:b/>
          <w:i w:val="false"/>
          <w:color w:val="000000"/>
        </w:rPr>
        <w:t>(Перинатальный центр № 3, улица Ә. Молдағұловой, № 28)</w:t>
      </w:r>
      <w:r>
        <w:br/>
      </w:r>
      <w:r>
        <w:rPr>
          <w:rFonts w:ascii="Times New Roman"/>
          <w:b/>
          <w:i w:val="false"/>
          <w:color w:val="000000"/>
        </w:rPr>
        <w:t>Избирательный участок № 179</w:t>
      </w:r>
      <w:r>
        <w:br/>
      </w:r>
      <w:r>
        <w:rPr>
          <w:rFonts w:ascii="Times New Roman"/>
          <w:b/>
          <w:i w:val="false"/>
          <w:color w:val="000000"/>
        </w:rPr>
        <w:t>(Центральная дорожная больница, проспект Жеңіс, № 58)</w:t>
      </w:r>
      <w:r>
        <w:br/>
      </w:r>
      <w:r>
        <w:rPr>
          <w:rFonts w:ascii="Times New Roman"/>
          <w:b/>
          <w:i w:val="false"/>
          <w:color w:val="000000"/>
        </w:rPr>
        <w:t>Избирательный участок № 180</w:t>
      </w:r>
      <w:r>
        <w:br/>
      </w:r>
      <w:r>
        <w:rPr>
          <w:rFonts w:ascii="Times New Roman"/>
          <w:b/>
          <w:i w:val="false"/>
          <w:color w:val="000000"/>
        </w:rPr>
        <w:t>(Медико - социальное учреждение для престарелых и инвалидов, жилой массив Көктал-1, улица Аққорған, № 2)</w:t>
      </w:r>
      <w:r>
        <w:br/>
      </w:r>
      <w:r>
        <w:rPr>
          <w:rFonts w:ascii="Times New Roman"/>
          <w:b/>
          <w:i w:val="false"/>
          <w:color w:val="000000"/>
        </w:rPr>
        <w:t>Избирательный участок № 184</w:t>
      </w:r>
      <w:r>
        <w:br/>
      </w:r>
      <w:r>
        <w:rPr>
          <w:rFonts w:ascii="Times New Roman"/>
          <w:b/>
          <w:i w:val="false"/>
          <w:color w:val="000000"/>
        </w:rPr>
        <w:t>(Воинская часть № 3660, улица Бейбітшілік № 59)</w:t>
      </w:r>
      <w:r>
        <w:br/>
      </w:r>
      <w:r>
        <w:rPr>
          <w:rFonts w:ascii="Times New Roman"/>
          <w:b/>
          <w:i w:val="false"/>
          <w:color w:val="000000"/>
        </w:rPr>
        <w:t>Избирательный участок № 185</w:t>
      </w:r>
      <w:r>
        <w:br/>
      </w:r>
      <w:r>
        <w:rPr>
          <w:rFonts w:ascii="Times New Roman"/>
          <w:b/>
          <w:i w:val="false"/>
          <w:color w:val="000000"/>
        </w:rPr>
        <w:t>(Научно-исследовательский институт глазных болезней проспект Жеңіс, № 16/1)</w:t>
      </w:r>
      <w:r>
        <w:br/>
      </w:r>
      <w:r>
        <w:rPr>
          <w:rFonts w:ascii="Times New Roman"/>
          <w:b/>
          <w:i w:val="false"/>
          <w:color w:val="000000"/>
        </w:rPr>
        <w:t>Избирательный участок № 186</w:t>
      </w:r>
      <w:r>
        <w:br/>
      </w:r>
      <w:r>
        <w:rPr>
          <w:rFonts w:ascii="Times New Roman"/>
          <w:b/>
          <w:i w:val="false"/>
          <w:color w:val="000000"/>
        </w:rPr>
        <w:t>(Воинская часть № 2026, улица Ә. Диваева, № 3)</w:t>
      </w:r>
      <w:r>
        <w:br/>
      </w:r>
      <w:r>
        <w:rPr>
          <w:rFonts w:ascii="Times New Roman"/>
          <w:b/>
          <w:i w:val="false"/>
          <w:color w:val="000000"/>
        </w:rPr>
        <w:t>Избирательный участок № 189</w:t>
      </w:r>
      <w:r>
        <w:br/>
      </w:r>
      <w:r>
        <w:rPr>
          <w:rFonts w:ascii="Times New Roman"/>
          <w:b/>
          <w:i w:val="false"/>
          <w:color w:val="000000"/>
        </w:rPr>
        <w:t>(Следственный изолятор КНБ Республики Казахстан, переулок Шыңтас, № 2)</w:t>
      </w:r>
      <w:r>
        <w:br/>
      </w:r>
      <w:r>
        <w:rPr>
          <w:rFonts w:ascii="Times New Roman"/>
          <w:b/>
          <w:i w:val="false"/>
          <w:color w:val="000000"/>
        </w:rPr>
        <w:t>Избирательный участок № 272</w:t>
      </w:r>
      <w:r>
        <w:br/>
      </w:r>
      <w:r>
        <w:rPr>
          <w:rFonts w:ascii="Times New Roman"/>
          <w:b/>
          <w:i w:val="false"/>
          <w:color w:val="000000"/>
        </w:rPr>
        <w:t>(Центр – средняя школа № 60, улица Степана Кубрина, дом № 21/1)</w:t>
      </w:r>
    </w:p>
    <w:p>
      <w:pPr>
        <w:spacing w:after="0"/>
        <w:ind w:left="0"/>
        <w:jc w:val="both"/>
      </w:pPr>
      <w:r>
        <w:rPr>
          <w:rFonts w:ascii="Times New Roman"/>
          <w:b w:val="false"/>
          <w:i w:val="false"/>
          <w:color w:val="000000"/>
          <w:sz w:val="28"/>
        </w:rPr>
        <w:t>
      От улицы Ә. Жангелдина по нечетной стороне проспекта Сарыарқа до улицы С. Сейфуллина, по нечетной стороне улицы С. Сейфуллина до улицы К. Күмісбекова, по четной стороне улицы К. Күмісбекова до улицы Ә. Жангелдина, по четной стороне улицы Ә. Жангелдина до проспекта Сарыарқа.</w:t>
      </w:r>
    </w:p>
    <w:p>
      <w:pPr>
        <w:spacing w:after="0"/>
        <w:ind w:left="0"/>
        <w:jc w:val="left"/>
      </w:pPr>
      <w:r>
        <w:rPr>
          <w:rFonts w:ascii="Times New Roman"/>
          <w:b/>
          <w:i w:val="false"/>
          <w:color w:val="000000"/>
        </w:rPr>
        <w:t xml:space="preserve"> Избирательный участок № 273</w:t>
      </w:r>
      <w:r>
        <w:br/>
      </w:r>
      <w:r>
        <w:rPr>
          <w:rFonts w:ascii="Times New Roman"/>
          <w:b/>
          <w:i w:val="false"/>
          <w:color w:val="000000"/>
        </w:rPr>
        <w:t>(Центр – Городская поликлиника № 10, улица Ш. Қосшығұлұлы, дом № 8)</w:t>
      </w:r>
    </w:p>
    <w:p>
      <w:pPr>
        <w:spacing w:after="0"/>
        <w:ind w:left="0"/>
        <w:jc w:val="both"/>
      </w:pPr>
      <w:r>
        <w:rPr>
          <w:rFonts w:ascii="Times New Roman"/>
          <w:b w:val="false"/>
          <w:i w:val="false"/>
          <w:color w:val="000000"/>
          <w:sz w:val="28"/>
        </w:rPr>
        <w:t>
      От проспекта Бөгенбай батыра по нечетной стороне улицы Н. Щорса до улицы Ә. Жангелдина, по четной стороне улицы Ә. Жангелдина до улицы К. Күмісбекова, по нечетной стороне улицы К. Күмісбекова до улицы Ш. Қосшығұлұлы, по четной стороне улицы Ш. Қосшығұлұлы до улицы 2-ая Алматинская, по четной стороне улицы 2-ая Алматинская до проспекта Бөгенбай батыра, по четной стороне Бөгенбай батыра до улицы Н. Щорса.</w:t>
      </w:r>
    </w:p>
    <w:p>
      <w:pPr>
        <w:spacing w:after="0"/>
        <w:ind w:left="0"/>
        <w:jc w:val="left"/>
      </w:pPr>
      <w:r>
        <w:rPr>
          <w:rFonts w:ascii="Times New Roman"/>
          <w:b/>
          <w:i w:val="false"/>
          <w:color w:val="000000"/>
        </w:rPr>
        <w:t xml:space="preserve"> Избирательный участок № 274</w:t>
      </w:r>
      <w:r>
        <w:br/>
      </w:r>
      <w:r>
        <w:rPr>
          <w:rFonts w:ascii="Times New Roman"/>
          <w:b/>
          <w:i w:val="false"/>
          <w:color w:val="000000"/>
        </w:rPr>
        <w:t>(Центр – Городская поликлиника № 10, улица Ш. Қосшығұлұлы, дом № 8)</w:t>
      </w:r>
    </w:p>
    <w:p>
      <w:pPr>
        <w:spacing w:after="0"/>
        <w:ind w:left="0"/>
        <w:jc w:val="both"/>
      </w:pPr>
      <w:r>
        <w:rPr>
          <w:rFonts w:ascii="Times New Roman"/>
          <w:b w:val="false"/>
          <w:i w:val="false"/>
          <w:color w:val="000000"/>
          <w:sz w:val="28"/>
        </w:rPr>
        <w:t>
      От улицы Ш. Қосшығұлұлы по нечетной стороне улицы К. Күмісбекова, исключая дом № 3а по улице К. Күмісбекова до улицы Айпара, от улицы Айпара до улицы Кенесары, исключая все дома по улице Айпара, от улицы Кенесары до набережной реки Есіл, от набережной реки Есіл до улицы Ш. Қосшығұлұлы с охватом домов № 3/1, 7, 11, 11/1, 11/2, 11/3, № 11/4, по улице Ш. Қосшығұлұлы до улицы К. Күмісбекова.</w:t>
      </w:r>
    </w:p>
    <w:p>
      <w:pPr>
        <w:spacing w:after="0"/>
        <w:ind w:left="0"/>
        <w:jc w:val="left"/>
      </w:pPr>
      <w:r>
        <w:rPr>
          <w:rFonts w:ascii="Times New Roman"/>
          <w:b/>
          <w:i w:val="false"/>
          <w:color w:val="000000"/>
        </w:rPr>
        <w:t xml:space="preserve"> Избирательный участок № 275</w:t>
      </w:r>
      <w:r>
        <w:br/>
      </w:r>
      <w:r>
        <w:rPr>
          <w:rFonts w:ascii="Times New Roman"/>
          <w:b/>
          <w:i w:val="false"/>
          <w:color w:val="000000"/>
        </w:rPr>
        <w:t>(Центр – средняя школа № 65, улица № 187, дом № 18/4)</w:t>
      </w:r>
    </w:p>
    <w:p>
      <w:pPr>
        <w:spacing w:after="0"/>
        <w:ind w:left="0"/>
        <w:jc w:val="both"/>
      </w:pPr>
      <w:r>
        <w:rPr>
          <w:rFonts w:ascii="Times New Roman"/>
          <w:b w:val="false"/>
          <w:i w:val="false"/>
          <w:color w:val="000000"/>
          <w:sz w:val="28"/>
        </w:rPr>
        <w:t>
      От набережной реки Есіл вдоль ручья Сарыбұлақ до улицы Ш. Қосшығұлұлы, по нечетной стороне улицы Ш. Қосшығұлұлы до набережной реки Есіл с охватом домов № 13/1, 13/2, 13/4, 13/5, 13/6, 17, 19, 19/1, 19/2, 19/3, 19/4 по улице Ш. Қосшығұлұлы и дома № 19/1 по улице С-409 до ручья Сарыбұлақ.</w:t>
      </w:r>
    </w:p>
    <w:p>
      <w:pPr>
        <w:spacing w:after="0"/>
        <w:ind w:left="0"/>
        <w:jc w:val="left"/>
      </w:pPr>
      <w:r>
        <w:rPr>
          <w:rFonts w:ascii="Times New Roman"/>
          <w:b/>
          <w:i w:val="false"/>
          <w:color w:val="000000"/>
        </w:rPr>
        <w:t xml:space="preserve"> Избирательный участок № 276</w:t>
      </w:r>
      <w:r>
        <w:br/>
      </w:r>
      <w:r>
        <w:rPr>
          <w:rFonts w:ascii="Times New Roman"/>
          <w:b/>
          <w:i w:val="false"/>
          <w:color w:val="000000"/>
        </w:rPr>
        <w:t>(Центр – средняя школа № 67, ул. Ш. Қосшығұлұлы, № 23/1)</w:t>
      </w:r>
    </w:p>
    <w:p>
      <w:pPr>
        <w:spacing w:after="0"/>
        <w:ind w:left="0"/>
        <w:jc w:val="both"/>
      </w:pPr>
      <w:r>
        <w:rPr>
          <w:rFonts w:ascii="Times New Roman"/>
          <w:b w:val="false"/>
          <w:i w:val="false"/>
          <w:color w:val="000000"/>
          <w:sz w:val="28"/>
        </w:rPr>
        <w:t>
      От улицы Ақан сері по улице Ш. Қосшығұлұлы до ручья Сарыбұлақ, от ручья Сарыбұлақ до набережной реки Есіл, вдоль набережной реки Есіл до улицы Ақан сері, по правой стороне улицы Ақан сері до улицы Ш. Қосшығұлұлы.</w:t>
      </w:r>
    </w:p>
    <w:p>
      <w:pPr>
        <w:spacing w:after="0"/>
        <w:ind w:left="0"/>
        <w:jc w:val="left"/>
      </w:pPr>
      <w:r>
        <w:rPr>
          <w:rFonts w:ascii="Times New Roman"/>
          <w:b/>
          <w:i w:val="false"/>
          <w:color w:val="000000"/>
        </w:rPr>
        <w:t xml:space="preserve"> Избирательный участок № 277</w:t>
      </w:r>
      <w:r>
        <w:br/>
      </w:r>
      <w:r>
        <w:rPr>
          <w:rFonts w:ascii="Times New Roman"/>
          <w:b/>
          <w:i w:val="false"/>
          <w:color w:val="000000"/>
        </w:rPr>
        <w:t>(Центр – ТРЦ "Рахмет", проспект Н. Тілендиева, № 15)</w:t>
      </w:r>
    </w:p>
    <w:p>
      <w:pPr>
        <w:spacing w:after="0"/>
        <w:ind w:left="0"/>
        <w:jc w:val="both"/>
      </w:pPr>
      <w:r>
        <w:rPr>
          <w:rFonts w:ascii="Times New Roman"/>
          <w:b w:val="false"/>
          <w:i w:val="false"/>
          <w:color w:val="000000"/>
          <w:sz w:val="28"/>
        </w:rPr>
        <w:t>
      От улицы Ақан сері по проспекту Н. Тілендиева до улицы Ш. Бейсековой, по правой стороне улицы Ш. Бейсековой до улицы Ш. Қосшығұлұлы, по улице Ш. Қосшығұлұлы до улицы Ақан сері, по левой стороне улицы Ақан сері до улицы Еңлік-Кебек, от улицы Еңлік-Кебек до улицы Сұлукөл, по четной стороне улицы Сұлукөл до улицы Ардагерлер, по нечетной стороне улицы Ардагерлер до улицы Шұғыла, по нечетной стороне улицы Шұғыла до улицы Абайдың 150 жылдығы, от улицы Абайдың 150 жылдығы до улицы Ж. Ақпаева, по четной стороне улицы Ж. Ақпаева до улицы В. Радлова, по четной стороне улицы В. Радлова до улицы Ақан сері, по четной стороне улицы Ақан сері до проспекта Н. Тілендиева.</w:t>
      </w:r>
    </w:p>
    <w:p>
      <w:pPr>
        <w:spacing w:after="0"/>
        <w:ind w:left="0"/>
        <w:jc w:val="left"/>
      </w:pPr>
      <w:r>
        <w:rPr>
          <w:rFonts w:ascii="Times New Roman"/>
          <w:b/>
          <w:i w:val="false"/>
          <w:color w:val="000000"/>
        </w:rPr>
        <w:t xml:space="preserve"> Избирательный участок № 278</w:t>
      </w:r>
      <w:r>
        <w:br/>
      </w:r>
      <w:r>
        <w:rPr>
          <w:rFonts w:ascii="Times New Roman"/>
          <w:b/>
          <w:i w:val="false"/>
          <w:color w:val="000000"/>
        </w:rPr>
        <w:t>(Центр – средняя школа № 68, ж.м. Көктал 2, улица Құсмұрын, № 2)</w:t>
      </w:r>
    </w:p>
    <w:p>
      <w:pPr>
        <w:spacing w:after="0"/>
        <w:ind w:left="0"/>
        <w:jc w:val="both"/>
      </w:pPr>
      <w:r>
        <w:rPr>
          <w:rFonts w:ascii="Times New Roman"/>
          <w:b w:val="false"/>
          <w:i w:val="false"/>
          <w:color w:val="000000"/>
          <w:sz w:val="28"/>
        </w:rPr>
        <w:t>
      От улицы Көктал по нечетной стороне проспекта Н. Тілендиева до улицы Баршын, по улице Баршын до улицы Ұлытау, по улице Ұлытау до улицы Көктал, по правой стороне улицы Көктал до проспекта Н. Тілендиева.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решению акима</w:t>
            </w:r>
            <w:r>
              <w:br/>
            </w:r>
            <w:r>
              <w:rPr>
                <w:rFonts w:ascii="Times New Roman"/>
                <w:b w:val="false"/>
                <w:i w:val="false"/>
                <w:color w:val="000000"/>
                <w:sz w:val="20"/>
              </w:rPr>
              <w:t>города Астаны</w:t>
            </w:r>
            <w:r>
              <w:br/>
            </w:r>
            <w:r>
              <w:rPr>
                <w:rFonts w:ascii="Times New Roman"/>
                <w:b w:val="false"/>
                <w:i w:val="false"/>
                <w:color w:val="000000"/>
                <w:sz w:val="20"/>
              </w:rPr>
              <w:t>от 26 октября 2015 года</w:t>
            </w:r>
            <w:r>
              <w:br/>
            </w:r>
            <w:r>
              <w:rPr>
                <w:rFonts w:ascii="Times New Roman"/>
                <w:b w:val="false"/>
                <w:i w:val="false"/>
                <w:color w:val="000000"/>
                <w:sz w:val="20"/>
              </w:rPr>
              <w:t>№ 06-31</w:t>
            </w:r>
          </w:p>
        </w:tc>
      </w:tr>
    </w:tbl>
    <w:bookmarkStart w:name="z18" w:id="10"/>
    <w:p>
      <w:pPr>
        <w:spacing w:after="0"/>
        <w:ind w:left="0"/>
        <w:jc w:val="left"/>
      </w:pPr>
      <w:r>
        <w:rPr>
          <w:rFonts w:ascii="Times New Roman"/>
          <w:b/>
          <w:i w:val="false"/>
          <w:color w:val="000000"/>
        </w:rPr>
        <w:t xml:space="preserve"> Избирательные</w:t>
      </w:r>
      <w:r>
        <w:br/>
      </w:r>
      <w:r>
        <w:rPr>
          <w:rFonts w:ascii="Times New Roman"/>
          <w:b/>
          <w:i w:val="false"/>
          <w:color w:val="000000"/>
        </w:rPr>
        <w:t>участки при представительствах Республики Казахстан</w:t>
      </w:r>
      <w:r>
        <w:br/>
      </w:r>
      <w:r>
        <w:rPr>
          <w:rFonts w:ascii="Times New Roman"/>
          <w:b/>
          <w:i w:val="false"/>
          <w:color w:val="000000"/>
        </w:rPr>
        <w:t>в иностранных государствах</w:t>
      </w:r>
      <w:r>
        <w:br/>
      </w:r>
      <w:r>
        <w:rPr>
          <w:rFonts w:ascii="Times New Roman"/>
          <w:b/>
          <w:i w:val="false"/>
          <w:color w:val="000000"/>
        </w:rPr>
        <w:t>Избирательный участок № 190</w:t>
      </w:r>
    </w:p>
    <w:bookmarkEnd w:id="10"/>
    <w:p>
      <w:pPr>
        <w:spacing w:after="0"/>
        <w:ind w:left="0"/>
        <w:jc w:val="both"/>
      </w:pPr>
      <w:r>
        <w:rPr>
          <w:rFonts w:ascii="Times New Roman"/>
          <w:b w:val="false"/>
          <w:i w:val="false"/>
          <w:color w:val="000000"/>
          <w:sz w:val="28"/>
        </w:rPr>
        <w:t>
      Посольство Республики Казахстан в Республике Австрия, город Вена</w:t>
      </w:r>
    </w:p>
    <w:p>
      <w:pPr>
        <w:spacing w:after="0"/>
        <w:ind w:left="0"/>
        <w:jc w:val="left"/>
      </w:pPr>
      <w:r>
        <w:rPr>
          <w:rFonts w:ascii="Times New Roman"/>
          <w:b/>
          <w:i w:val="false"/>
          <w:color w:val="000000"/>
        </w:rPr>
        <w:t xml:space="preserve"> Избирательный участок № 191</w:t>
      </w:r>
    </w:p>
    <w:p>
      <w:pPr>
        <w:spacing w:after="0"/>
        <w:ind w:left="0"/>
        <w:jc w:val="both"/>
      </w:pPr>
      <w:r>
        <w:rPr>
          <w:rFonts w:ascii="Times New Roman"/>
          <w:b w:val="false"/>
          <w:i w:val="false"/>
          <w:color w:val="000000"/>
          <w:sz w:val="28"/>
        </w:rPr>
        <w:t>
      Посольство Республики Казахстан в Королевстве Бельгия, город Брюссель</w:t>
      </w:r>
    </w:p>
    <w:p>
      <w:pPr>
        <w:spacing w:after="0"/>
        <w:ind w:left="0"/>
        <w:jc w:val="left"/>
      </w:pPr>
      <w:r>
        <w:rPr>
          <w:rFonts w:ascii="Times New Roman"/>
          <w:b/>
          <w:i w:val="false"/>
          <w:color w:val="000000"/>
        </w:rPr>
        <w:t xml:space="preserve"> Избирательный участок № 192</w:t>
      </w:r>
    </w:p>
    <w:p>
      <w:pPr>
        <w:spacing w:after="0"/>
        <w:ind w:left="0"/>
        <w:jc w:val="both"/>
      </w:pPr>
      <w:r>
        <w:rPr>
          <w:rFonts w:ascii="Times New Roman"/>
          <w:b w:val="false"/>
          <w:i w:val="false"/>
          <w:color w:val="000000"/>
          <w:sz w:val="28"/>
        </w:rPr>
        <w:t>
      Посольство Республики Казахстан в Литовской Республике, город Вильнюс</w:t>
      </w:r>
    </w:p>
    <w:p>
      <w:pPr>
        <w:spacing w:after="0"/>
        <w:ind w:left="0"/>
        <w:jc w:val="left"/>
      </w:pPr>
      <w:r>
        <w:rPr>
          <w:rFonts w:ascii="Times New Roman"/>
          <w:b/>
          <w:i w:val="false"/>
          <w:color w:val="000000"/>
        </w:rPr>
        <w:t xml:space="preserve"> Избирательный участок № 193</w:t>
      </w:r>
    </w:p>
    <w:p>
      <w:pPr>
        <w:spacing w:after="0"/>
        <w:ind w:left="0"/>
        <w:jc w:val="both"/>
      </w:pPr>
      <w:r>
        <w:rPr>
          <w:rFonts w:ascii="Times New Roman"/>
          <w:b w:val="false"/>
          <w:i w:val="false"/>
          <w:color w:val="000000"/>
          <w:sz w:val="28"/>
        </w:rPr>
        <w:t>
      Посольство Республики Казахстан в Венгерской Республике, город Будапешт</w:t>
      </w:r>
    </w:p>
    <w:p>
      <w:pPr>
        <w:spacing w:after="0"/>
        <w:ind w:left="0"/>
        <w:jc w:val="left"/>
      </w:pPr>
      <w:r>
        <w:rPr>
          <w:rFonts w:ascii="Times New Roman"/>
          <w:b/>
          <w:i w:val="false"/>
          <w:color w:val="000000"/>
        </w:rPr>
        <w:t xml:space="preserve"> Избирательный участок № 194</w:t>
      </w:r>
    </w:p>
    <w:p>
      <w:pPr>
        <w:spacing w:after="0"/>
        <w:ind w:left="0"/>
        <w:jc w:val="both"/>
      </w:pPr>
      <w:r>
        <w:rPr>
          <w:rFonts w:ascii="Times New Roman"/>
          <w:b w:val="false"/>
          <w:i w:val="false"/>
          <w:color w:val="000000"/>
          <w:sz w:val="28"/>
        </w:rPr>
        <w:t>
      Посольство Республики Казахстан в Соединенном Королевстве Великобритании и Северной Ирландии, город Лондон</w:t>
      </w:r>
    </w:p>
    <w:p>
      <w:pPr>
        <w:spacing w:after="0"/>
        <w:ind w:left="0"/>
        <w:jc w:val="left"/>
      </w:pPr>
      <w:r>
        <w:rPr>
          <w:rFonts w:ascii="Times New Roman"/>
          <w:b/>
          <w:i w:val="false"/>
          <w:color w:val="000000"/>
        </w:rPr>
        <w:t xml:space="preserve"> Избирательный участок № 195</w:t>
      </w:r>
    </w:p>
    <w:p>
      <w:pPr>
        <w:spacing w:after="0"/>
        <w:ind w:left="0"/>
        <w:jc w:val="both"/>
      </w:pPr>
      <w:r>
        <w:rPr>
          <w:rFonts w:ascii="Times New Roman"/>
          <w:b w:val="false"/>
          <w:i w:val="false"/>
          <w:color w:val="000000"/>
          <w:sz w:val="28"/>
        </w:rPr>
        <w:t>
      Посольство Республики Казахстан в Итальянской Республике, город Рим</w:t>
      </w:r>
    </w:p>
    <w:p>
      <w:pPr>
        <w:spacing w:after="0"/>
        <w:ind w:left="0"/>
        <w:jc w:val="left"/>
      </w:pPr>
      <w:r>
        <w:rPr>
          <w:rFonts w:ascii="Times New Roman"/>
          <w:b/>
          <w:i w:val="false"/>
          <w:color w:val="000000"/>
        </w:rPr>
        <w:t xml:space="preserve"> Избирательный участок № 196</w:t>
      </w:r>
    </w:p>
    <w:p>
      <w:pPr>
        <w:spacing w:after="0"/>
        <w:ind w:left="0"/>
        <w:jc w:val="both"/>
      </w:pPr>
      <w:r>
        <w:rPr>
          <w:rFonts w:ascii="Times New Roman"/>
          <w:b w:val="false"/>
          <w:i w:val="false"/>
          <w:color w:val="000000"/>
          <w:sz w:val="28"/>
        </w:rPr>
        <w:t>
      Посольство Республики Казахстан во Французской Республике, город Париж</w:t>
      </w:r>
    </w:p>
    <w:p>
      <w:pPr>
        <w:spacing w:after="0"/>
        <w:ind w:left="0"/>
        <w:jc w:val="left"/>
      </w:pPr>
      <w:r>
        <w:rPr>
          <w:rFonts w:ascii="Times New Roman"/>
          <w:b/>
          <w:i w:val="false"/>
          <w:color w:val="000000"/>
        </w:rPr>
        <w:t xml:space="preserve"> Избирательный участок № 197</w:t>
      </w:r>
    </w:p>
    <w:p>
      <w:pPr>
        <w:spacing w:after="0"/>
        <w:ind w:left="0"/>
        <w:jc w:val="both"/>
      </w:pPr>
      <w:r>
        <w:rPr>
          <w:rFonts w:ascii="Times New Roman"/>
          <w:b w:val="false"/>
          <w:i w:val="false"/>
          <w:color w:val="000000"/>
          <w:sz w:val="28"/>
        </w:rPr>
        <w:t>
      Посольство Республики Казахстан в Федеративной Республике Германии, город Берлин</w:t>
      </w:r>
    </w:p>
    <w:p>
      <w:pPr>
        <w:spacing w:after="0"/>
        <w:ind w:left="0"/>
        <w:jc w:val="left"/>
      </w:pPr>
      <w:r>
        <w:rPr>
          <w:rFonts w:ascii="Times New Roman"/>
          <w:b/>
          <w:i w:val="false"/>
          <w:color w:val="000000"/>
        </w:rPr>
        <w:t xml:space="preserve"> Избирательный участок № 198</w:t>
      </w:r>
    </w:p>
    <w:p>
      <w:pPr>
        <w:spacing w:after="0"/>
        <w:ind w:left="0"/>
        <w:jc w:val="both"/>
      </w:pPr>
      <w:r>
        <w:rPr>
          <w:rFonts w:ascii="Times New Roman"/>
          <w:b w:val="false"/>
          <w:i w:val="false"/>
          <w:color w:val="000000"/>
          <w:sz w:val="28"/>
        </w:rPr>
        <w:t>
      Посольство Республики Казахстан в Швейцарской Конфедерации, город Берн</w:t>
      </w:r>
    </w:p>
    <w:p>
      <w:pPr>
        <w:spacing w:after="0"/>
        <w:ind w:left="0"/>
        <w:jc w:val="left"/>
      </w:pPr>
      <w:r>
        <w:rPr>
          <w:rFonts w:ascii="Times New Roman"/>
          <w:b/>
          <w:i w:val="false"/>
          <w:color w:val="000000"/>
        </w:rPr>
        <w:t xml:space="preserve"> Избирательный участок № 199</w:t>
      </w:r>
    </w:p>
    <w:p>
      <w:pPr>
        <w:spacing w:after="0"/>
        <w:ind w:left="0"/>
        <w:jc w:val="both"/>
      </w:pPr>
      <w:r>
        <w:rPr>
          <w:rFonts w:ascii="Times New Roman"/>
          <w:b w:val="false"/>
          <w:i w:val="false"/>
          <w:color w:val="000000"/>
          <w:sz w:val="28"/>
        </w:rPr>
        <w:t>
      Посольство Республики Казахстан в Соединенных Штатах Америки, город Вашингтон</w:t>
      </w:r>
    </w:p>
    <w:p>
      <w:pPr>
        <w:spacing w:after="0"/>
        <w:ind w:left="0"/>
        <w:jc w:val="left"/>
      </w:pPr>
      <w:r>
        <w:rPr>
          <w:rFonts w:ascii="Times New Roman"/>
          <w:b/>
          <w:i w:val="false"/>
          <w:color w:val="000000"/>
        </w:rPr>
        <w:t xml:space="preserve"> Избирательный участок № 200</w:t>
      </w:r>
    </w:p>
    <w:p>
      <w:pPr>
        <w:spacing w:after="0"/>
        <w:ind w:left="0"/>
        <w:jc w:val="both"/>
      </w:pPr>
      <w:r>
        <w:rPr>
          <w:rFonts w:ascii="Times New Roman"/>
          <w:b w:val="false"/>
          <w:i w:val="false"/>
          <w:color w:val="000000"/>
          <w:sz w:val="28"/>
        </w:rPr>
        <w:t>
      Посольство Республики Казахстан в Постпредстве Республики Казахстан при ООН, город Нью-Йорк</w:t>
      </w:r>
    </w:p>
    <w:p>
      <w:pPr>
        <w:spacing w:after="0"/>
        <w:ind w:left="0"/>
        <w:jc w:val="left"/>
      </w:pPr>
      <w:r>
        <w:rPr>
          <w:rFonts w:ascii="Times New Roman"/>
          <w:b/>
          <w:i w:val="false"/>
          <w:color w:val="000000"/>
        </w:rPr>
        <w:t xml:space="preserve"> Избирательный участок № 201</w:t>
      </w:r>
    </w:p>
    <w:p>
      <w:pPr>
        <w:spacing w:after="0"/>
        <w:ind w:left="0"/>
        <w:jc w:val="both"/>
      </w:pPr>
      <w:r>
        <w:rPr>
          <w:rFonts w:ascii="Times New Roman"/>
          <w:b w:val="false"/>
          <w:i w:val="false"/>
          <w:color w:val="000000"/>
          <w:sz w:val="28"/>
        </w:rPr>
        <w:t>
      Посольство Республики Казахстан в Арабской Республике Египет, город Каир</w:t>
      </w:r>
    </w:p>
    <w:p>
      <w:pPr>
        <w:spacing w:after="0"/>
        <w:ind w:left="0"/>
        <w:jc w:val="left"/>
      </w:pPr>
      <w:r>
        <w:rPr>
          <w:rFonts w:ascii="Times New Roman"/>
          <w:b/>
          <w:i w:val="false"/>
          <w:color w:val="000000"/>
        </w:rPr>
        <w:t xml:space="preserve"> Избирательный участок № 202</w:t>
      </w:r>
    </w:p>
    <w:p>
      <w:pPr>
        <w:spacing w:after="0"/>
        <w:ind w:left="0"/>
        <w:jc w:val="both"/>
      </w:pPr>
      <w:r>
        <w:rPr>
          <w:rFonts w:ascii="Times New Roman"/>
          <w:b w:val="false"/>
          <w:i w:val="false"/>
          <w:color w:val="000000"/>
          <w:sz w:val="28"/>
        </w:rPr>
        <w:t>
      Посольство Республики Казахстан в Исламской Республике Иран, город Тегеран</w:t>
      </w:r>
    </w:p>
    <w:p>
      <w:pPr>
        <w:spacing w:after="0"/>
        <w:ind w:left="0"/>
        <w:jc w:val="left"/>
      </w:pPr>
      <w:r>
        <w:rPr>
          <w:rFonts w:ascii="Times New Roman"/>
          <w:b/>
          <w:i w:val="false"/>
          <w:color w:val="000000"/>
        </w:rPr>
        <w:t xml:space="preserve"> Избирательный участок № 203</w:t>
      </w:r>
    </w:p>
    <w:p>
      <w:pPr>
        <w:spacing w:after="0"/>
        <w:ind w:left="0"/>
        <w:jc w:val="both"/>
      </w:pPr>
      <w:r>
        <w:rPr>
          <w:rFonts w:ascii="Times New Roman"/>
          <w:b w:val="false"/>
          <w:i w:val="false"/>
          <w:color w:val="000000"/>
          <w:sz w:val="28"/>
        </w:rPr>
        <w:t>
      Посольство Республики Казахстан в Государстве Израиль, город Тель-Авив</w:t>
      </w:r>
    </w:p>
    <w:p>
      <w:pPr>
        <w:spacing w:after="0"/>
        <w:ind w:left="0"/>
        <w:jc w:val="left"/>
      </w:pPr>
      <w:r>
        <w:rPr>
          <w:rFonts w:ascii="Times New Roman"/>
          <w:b/>
          <w:i w:val="false"/>
          <w:color w:val="000000"/>
        </w:rPr>
        <w:t xml:space="preserve"> Избирательный участок № 204</w:t>
      </w:r>
    </w:p>
    <w:p>
      <w:pPr>
        <w:spacing w:after="0"/>
        <w:ind w:left="0"/>
        <w:jc w:val="both"/>
      </w:pPr>
      <w:r>
        <w:rPr>
          <w:rFonts w:ascii="Times New Roman"/>
          <w:b w:val="false"/>
          <w:i w:val="false"/>
          <w:color w:val="000000"/>
          <w:sz w:val="28"/>
        </w:rPr>
        <w:t>
      Посольство Республики Казахстан в Королевстве Саудовской Аравии, город Эр-Риад</w:t>
      </w:r>
    </w:p>
    <w:p>
      <w:pPr>
        <w:spacing w:after="0"/>
        <w:ind w:left="0"/>
        <w:jc w:val="left"/>
      </w:pPr>
      <w:r>
        <w:rPr>
          <w:rFonts w:ascii="Times New Roman"/>
          <w:b/>
          <w:i w:val="false"/>
          <w:color w:val="000000"/>
        </w:rPr>
        <w:t xml:space="preserve"> Избирательный участок № 205</w:t>
      </w:r>
    </w:p>
    <w:p>
      <w:pPr>
        <w:spacing w:after="0"/>
        <w:ind w:left="0"/>
        <w:jc w:val="both"/>
      </w:pPr>
      <w:r>
        <w:rPr>
          <w:rFonts w:ascii="Times New Roman"/>
          <w:b w:val="false"/>
          <w:i w:val="false"/>
          <w:color w:val="000000"/>
          <w:sz w:val="28"/>
        </w:rPr>
        <w:t>
      Посольство Республики Казахстан в Турецкой Республике, город Анкара, Консульство Республики Казахстан в городе Стамбул</w:t>
      </w:r>
    </w:p>
    <w:p>
      <w:pPr>
        <w:spacing w:after="0"/>
        <w:ind w:left="0"/>
        <w:jc w:val="left"/>
      </w:pPr>
      <w:r>
        <w:rPr>
          <w:rFonts w:ascii="Times New Roman"/>
          <w:b/>
          <w:i w:val="false"/>
          <w:color w:val="000000"/>
        </w:rPr>
        <w:t xml:space="preserve"> Избирательный участок № 206</w:t>
      </w:r>
    </w:p>
    <w:p>
      <w:pPr>
        <w:spacing w:after="0"/>
        <w:ind w:left="0"/>
        <w:jc w:val="both"/>
      </w:pPr>
      <w:r>
        <w:rPr>
          <w:rFonts w:ascii="Times New Roman"/>
          <w:b w:val="false"/>
          <w:i w:val="false"/>
          <w:color w:val="000000"/>
          <w:sz w:val="28"/>
        </w:rPr>
        <w:t>
      Посольство Республики Казахстан в Республике Индия, город Дели</w:t>
      </w:r>
    </w:p>
    <w:p>
      <w:pPr>
        <w:spacing w:after="0"/>
        <w:ind w:left="0"/>
        <w:jc w:val="left"/>
      </w:pPr>
      <w:r>
        <w:rPr>
          <w:rFonts w:ascii="Times New Roman"/>
          <w:b/>
          <w:i w:val="false"/>
          <w:color w:val="000000"/>
        </w:rPr>
        <w:t xml:space="preserve"> Избирательный участок № 207</w:t>
      </w:r>
    </w:p>
    <w:p>
      <w:pPr>
        <w:spacing w:after="0"/>
        <w:ind w:left="0"/>
        <w:jc w:val="both"/>
      </w:pPr>
      <w:r>
        <w:rPr>
          <w:rFonts w:ascii="Times New Roman"/>
          <w:b w:val="false"/>
          <w:i w:val="false"/>
          <w:color w:val="000000"/>
          <w:sz w:val="28"/>
        </w:rPr>
        <w:t>
      Посольство Республики Казахстан в Китайской Народной Республике, город Пекин</w:t>
      </w:r>
    </w:p>
    <w:p>
      <w:pPr>
        <w:spacing w:after="0"/>
        <w:ind w:left="0"/>
        <w:jc w:val="left"/>
      </w:pPr>
      <w:r>
        <w:rPr>
          <w:rFonts w:ascii="Times New Roman"/>
          <w:b/>
          <w:i w:val="false"/>
          <w:color w:val="000000"/>
        </w:rPr>
        <w:t xml:space="preserve"> Избирательный участок № 208</w:t>
      </w:r>
    </w:p>
    <w:p>
      <w:pPr>
        <w:spacing w:after="0"/>
        <w:ind w:left="0"/>
        <w:jc w:val="both"/>
      </w:pPr>
      <w:r>
        <w:rPr>
          <w:rFonts w:ascii="Times New Roman"/>
          <w:b w:val="false"/>
          <w:i w:val="false"/>
          <w:color w:val="000000"/>
          <w:sz w:val="28"/>
        </w:rPr>
        <w:t>
      Посольство Республики Казахстан в Республике Корея, город Сеул</w:t>
      </w:r>
    </w:p>
    <w:p>
      <w:pPr>
        <w:spacing w:after="0"/>
        <w:ind w:left="0"/>
        <w:jc w:val="left"/>
      </w:pPr>
      <w:r>
        <w:rPr>
          <w:rFonts w:ascii="Times New Roman"/>
          <w:b/>
          <w:i w:val="false"/>
          <w:color w:val="000000"/>
        </w:rPr>
        <w:t xml:space="preserve"> Избирательный участок № 209</w:t>
      </w:r>
    </w:p>
    <w:p>
      <w:pPr>
        <w:spacing w:after="0"/>
        <w:ind w:left="0"/>
        <w:jc w:val="both"/>
      </w:pPr>
      <w:r>
        <w:rPr>
          <w:rFonts w:ascii="Times New Roman"/>
          <w:b w:val="false"/>
          <w:i w:val="false"/>
          <w:color w:val="000000"/>
          <w:sz w:val="28"/>
        </w:rPr>
        <w:t>
      Посольство Республики Казахстан в Малайзии, город Куала-Лумпур</w:t>
      </w:r>
    </w:p>
    <w:p>
      <w:pPr>
        <w:spacing w:after="0"/>
        <w:ind w:left="0"/>
        <w:jc w:val="left"/>
      </w:pPr>
      <w:r>
        <w:rPr>
          <w:rFonts w:ascii="Times New Roman"/>
          <w:b/>
          <w:i w:val="false"/>
          <w:color w:val="000000"/>
        </w:rPr>
        <w:t xml:space="preserve"> Избирательный участок № 210</w:t>
      </w:r>
    </w:p>
    <w:p>
      <w:pPr>
        <w:spacing w:after="0"/>
        <w:ind w:left="0"/>
        <w:jc w:val="both"/>
      </w:pPr>
      <w:r>
        <w:rPr>
          <w:rFonts w:ascii="Times New Roman"/>
          <w:b w:val="false"/>
          <w:i w:val="false"/>
          <w:color w:val="000000"/>
          <w:sz w:val="28"/>
        </w:rPr>
        <w:t>
      Посольство Республики Казахстан в Исламской Республике Пакистан, город Исламабад</w:t>
      </w:r>
    </w:p>
    <w:p>
      <w:pPr>
        <w:spacing w:after="0"/>
        <w:ind w:left="0"/>
        <w:jc w:val="left"/>
      </w:pPr>
      <w:r>
        <w:rPr>
          <w:rFonts w:ascii="Times New Roman"/>
          <w:b/>
          <w:i w:val="false"/>
          <w:color w:val="000000"/>
        </w:rPr>
        <w:t xml:space="preserve"> Избирательный участок № 211</w:t>
      </w:r>
    </w:p>
    <w:p>
      <w:pPr>
        <w:spacing w:after="0"/>
        <w:ind w:left="0"/>
        <w:jc w:val="both"/>
      </w:pPr>
      <w:r>
        <w:rPr>
          <w:rFonts w:ascii="Times New Roman"/>
          <w:b w:val="false"/>
          <w:i w:val="false"/>
          <w:color w:val="000000"/>
          <w:sz w:val="28"/>
        </w:rPr>
        <w:t>
      Посольство Республики Казахстан в Японии, город Токио</w:t>
      </w:r>
    </w:p>
    <w:p>
      <w:pPr>
        <w:spacing w:after="0"/>
        <w:ind w:left="0"/>
        <w:jc w:val="left"/>
      </w:pPr>
      <w:r>
        <w:rPr>
          <w:rFonts w:ascii="Times New Roman"/>
          <w:b/>
          <w:i w:val="false"/>
          <w:color w:val="000000"/>
        </w:rPr>
        <w:t xml:space="preserve"> Избирательный участок № 212</w:t>
      </w:r>
    </w:p>
    <w:p>
      <w:pPr>
        <w:spacing w:after="0"/>
        <w:ind w:left="0"/>
        <w:jc w:val="both"/>
      </w:pPr>
      <w:r>
        <w:rPr>
          <w:rFonts w:ascii="Times New Roman"/>
          <w:b w:val="false"/>
          <w:i w:val="false"/>
          <w:color w:val="000000"/>
          <w:sz w:val="28"/>
        </w:rPr>
        <w:t>
      Посольство Республики Казахстан в Азербайджанской Республике, город Баку</w:t>
      </w:r>
    </w:p>
    <w:p>
      <w:pPr>
        <w:spacing w:after="0"/>
        <w:ind w:left="0"/>
        <w:jc w:val="left"/>
      </w:pPr>
      <w:r>
        <w:rPr>
          <w:rFonts w:ascii="Times New Roman"/>
          <w:b/>
          <w:i w:val="false"/>
          <w:color w:val="000000"/>
        </w:rPr>
        <w:t xml:space="preserve"> Избирательный участок № 213</w:t>
      </w:r>
    </w:p>
    <w:p>
      <w:pPr>
        <w:spacing w:after="0"/>
        <w:ind w:left="0"/>
        <w:jc w:val="both"/>
      </w:pPr>
      <w:r>
        <w:rPr>
          <w:rFonts w:ascii="Times New Roman"/>
          <w:b w:val="false"/>
          <w:i w:val="false"/>
          <w:color w:val="000000"/>
          <w:sz w:val="28"/>
        </w:rPr>
        <w:t>
      Посольство Республики Казахстан в Республике Беларусь, город Минск</w:t>
      </w:r>
    </w:p>
    <w:p>
      <w:pPr>
        <w:spacing w:after="0"/>
        <w:ind w:left="0"/>
        <w:jc w:val="left"/>
      </w:pPr>
      <w:r>
        <w:rPr>
          <w:rFonts w:ascii="Times New Roman"/>
          <w:b/>
          <w:i w:val="false"/>
          <w:color w:val="000000"/>
        </w:rPr>
        <w:t xml:space="preserve"> Избирательный участок № 214</w:t>
      </w:r>
    </w:p>
    <w:p>
      <w:pPr>
        <w:spacing w:after="0"/>
        <w:ind w:left="0"/>
        <w:jc w:val="both"/>
      </w:pPr>
      <w:r>
        <w:rPr>
          <w:rFonts w:ascii="Times New Roman"/>
          <w:b w:val="false"/>
          <w:i w:val="false"/>
          <w:color w:val="000000"/>
          <w:sz w:val="28"/>
        </w:rPr>
        <w:t>
      Посольство Республики Казахстан в Кыргызской Республике, город Бишкек</w:t>
      </w:r>
    </w:p>
    <w:p>
      <w:pPr>
        <w:spacing w:after="0"/>
        <w:ind w:left="0"/>
        <w:jc w:val="left"/>
      </w:pPr>
      <w:r>
        <w:rPr>
          <w:rFonts w:ascii="Times New Roman"/>
          <w:b/>
          <w:i w:val="false"/>
          <w:color w:val="000000"/>
        </w:rPr>
        <w:t xml:space="preserve"> Избирательный участок № 215</w:t>
      </w:r>
    </w:p>
    <w:p>
      <w:pPr>
        <w:spacing w:after="0"/>
        <w:ind w:left="0"/>
        <w:jc w:val="both"/>
      </w:pPr>
      <w:r>
        <w:rPr>
          <w:rFonts w:ascii="Times New Roman"/>
          <w:b w:val="false"/>
          <w:i w:val="false"/>
          <w:color w:val="000000"/>
          <w:sz w:val="28"/>
        </w:rPr>
        <w:t>
      Посольство Республики Казахстан в Российской Федерации, город Москва</w:t>
      </w:r>
    </w:p>
    <w:p>
      <w:pPr>
        <w:spacing w:after="0"/>
        <w:ind w:left="0"/>
        <w:jc w:val="left"/>
      </w:pPr>
      <w:r>
        <w:rPr>
          <w:rFonts w:ascii="Times New Roman"/>
          <w:b/>
          <w:i w:val="false"/>
          <w:color w:val="000000"/>
        </w:rPr>
        <w:t xml:space="preserve"> Избирательный участок № 216</w:t>
      </w:r>
    </w:p>
    <w:p>
      <w:pPr>
        <w:spacing w:after="0"/>
        <w:ind w:left="0"/>
        <w:jc w:val="both"/>
      </w:pPr>
      <w:r>
        <w:rPr>
          <w:rFonts w:ascii="Times New Roman"/>
          <w:b w:val="false"/>
          <w:i w:val="false"/>
          <w:color w:val="000000"/>
          <w:sz w:val="28"/>
        </w:rPr>
        <w:t>
      Посольство Республики Казахстан в Туркменистане, город Ашхабад</w:t>
      </w:r>
    </w:p>
    <w:p>
      <w:pPr>
        <w:spacing w:after="0"/>
        <w:ind w:left="0"/>
        <w:jc w:val="left"/>
      </w:pPr>
      <w:r>
        <w:rPr>
          <w:rFonts w:ascii="Times New Roman"/>
          <w:b/>
          <w:i w:val="false"/>
          <w:color w:val="000000"/>
        </w:rPr>
        <w:t xml:space="preserve"> Избирательный участок № 217</w:t>
      </w:r>
    </w:p>
    <w:p>
      <w:pPr>
        <w:spacing w:after="0"/>
        <w:ind w:left="0"/>
        <w:jc w:val="both"/>
      </w:pPr>
      <w:r>
        <w:rPr>
          <w:rFonts w:ascii="Times New Roman"/>
          <w:b w:val="false"/>
          <w:i w:val="false"/>
          <w:color w:val="000000"/>
          <w:sz w:val="28"/>
        </w:rPr>
        <w:t>
      Посольство Республики Казахстан в Республике Узбекистан, город Ташкент</w:t>
      </w:r>
    </w:p>
    <w:p>
      <w:pPr>
        <w:spacing w:after="0"/>
        <w:ind w:left="0"/>
        <w:jc w:val="left"/>
      </w:pPr>
      <w:r>
        <w:rPr>
          <w:rFonts w:ascii="Times New Roman"/>
          <w:b/>
          <w:i w:val="false"/>
          <w:color w:val="000000"/>
        </w:rPr>
        <w:t xml:space="preserve"> Избирательный участок № 218</w:t>
      </w:r>
    </w:p>
    <w:p>
      <w:pPr>
        <w:spacing w:after="0"/>
        <w:ind w:left="0"/>
        <w:jc w:val="both"/>
      </w:pPr>
      <w:r>
        <w:rPr>
          <w:rFonts w:ascii="Times New Roman"/>
          <w:b w:val="false"/>
          <w:i w:val="false"/>
          <w:color w:val="000000"/>
          <w:sz w:val="28"/>
        </w:rPr>
        <w:t>
      Посольство Республики Казахстан в Украине, город Киев</w:t>
      </w:r>
    </w:p>
    <w:p>
      <w:pPr>
        <w:spacing w:after="0"/>
        <w:ind w:left="0"/>
        <w:jc w:val="left"/>
      </w:pPr>
      <w:r>
        <w:rPr>
          <w:rFonts w:ascii="Times New Roman"/>
          <w:b/>
          <w:i w:val="false"/>
          <w:color w:val="000000"/>
        </w:rPr>
        <w:t xml:space="preserve"> Избирательный участок № 219</w:t>
      </w:r>
    </w:p>
    <w:p>
      <w:pPr>
        <w:spacing w:after="0"/>
        <w:ind w:left="0"/>
        <w:jc w:val="both"/>
      </w:pPr>
      <w:r>
        <w:rPr>
          <w:rFonts w:ascii="Times New Roman"/>
          <w:b w:val="false"/>
          <w:i w:val="false"/>
          <w:color w:val="000000"/>
          <w:sz w:val="28"/>
        </w:rPr>
        <w:t>
      Посольство Республики Казахстан в Генеральном консульстве Республики Казахстан в городе Франкфурт-на-Майне (Федеративная Республика Германия)</w:t>
      </w:r>
    </w:p>
    <w:p>
      <w:pPr>
        <w:spacing w:after="0"/>
        <w:ind w:left="0"/>
        <w:jc w:val="left"/>
      </w:pPr>
      <w:r>
        <w:rPr>
          <w:rFonts w:ascii="Times New Roman"/>
          <w:b/>
          <w:i w:val="false"/>
          <w:color w:val="000000"/>
        </w:rPr>
        <w:t xml:space="preserve"> Избирательный участок № 220</w:t>
      </w:r>
    </w:p>
    <w:p>
      <w:pPr>
        <w:spacing w:after="0"/>
        <w:ind w:left="0"/>
        <w:jc w:val="both"/>
      </w:pPr>
      <w:r>
        <w:rPr>
          <w:rFonts w:ascii="Times New Roman"/>
          <w:b w:val="false"/>
          <w:i w:val="false"/>
          <w:color w:val="000000"/>
          <w:sz w:val="28"/>
        </w:rPr>
        <w:t>
      Посольство Республики Казахстан в Королевстве Испания, город Мадрид</w:t>
      </w:r>
    </w:p>
    <w:p>
      <w:pPr>
        <w:spacing w:after="0"/>
        <w:ind w:left="0"/>
        <w:jc w:val="left"/>
      </w:pPr>
      <w:r>
        <w:rPr>
          <w:rFonts w:ascii="Times New Roman"/>
          <w:b/>
          <w:i w:val="false"/>
          <w:color w:val="000000"/>
        </w:rPr>
        <w:t xml:space="preserve"> Избирательный участок № 221</w:t>
      </w:r>
    </w:p>
    <w:p>
      <w:pPr>
        <w:spacing w:after="0"/>
        <w:ind w:left="0"/>
        <w:jc w:val="both"/>
      </w:pPr>
      <w:r>
        <w:rPr>
          <w:rFonts w:ascii="Times New Roman"/>
          <w:b w:val="false"/>
          <w:i w:val="false"/>
          <w:color w:val="000000"/>
          <w:sz w:val="28"/>
        </w:rPr>
        <w:t>
      Посольство Республики Казахстан в Республике Польша, город Варшава</w:t>
      </w:r>
    </w:p>
    <w:p>
      <w:pPr>
        <w:spacing w:after="0"/>
        <w:ind w:left="0"/>
        <w:jc w:val="left"/>
      </w:pPr>
      <w:r>
        <w:rPr>
          <w:rFonts w:ascii="Times New Roman"/>
          <w:b/>
          <w:i w:val="false"/>
          <w:color w:val="000000"/>
        </w:rPr>
        <w:t xml:space="preserve"> Избирательный участок № 222</w:t>
      </w:r>
    </w:p>
    <w:p>
      <w:pPr>
        <w:spacing w:after="0"/>
        <w:ind w:left="0"/>
        <w:jc w:val="both"/>
      </w:pPr>
      <w:r>
        <w:rPr>
          <w:rFonts w:ascii="Times New Roman"/>
          <w:b w:val="false"/>
          <w:i w:val="false"/>
          <w:color w:val="000000"/>
          <w:sz w:val="28"/>
        </w:rPr>
        <w:t>
      Посольство Республики Казахстан в Республике Таджикистан, город Душанбе</w:t>
      </w:r>
    </w:p>
    <w:p>
      <w:pPr>
        <w:spacing w:after="0"/>
        <w:ind w:left="0"/>
        <w:jc w:val="left"/>
      </w:pPr>
      <w:r>
        <w:rPr>
          <w:rFonts w:ascii="Times New Roman"/>
          <w:b/>
          <w:i w:val="false"/>
          <w:color w:val="000000"/>
        </w:rPr>
        <w:t xml:space="preserve"> Избирательный участок № 223</w:t>
      </w:r>
    </w:p>
    <w:p>
      <w:pPr>
        <w:spacing w:after="0"/>
        <w:ind w:left="0"/>
        <w:jc w:val="both"/>
      </w:pPr>
      <w:r>
        <w:rPr>
          <w:rFonts w:ascii="Times New Roman"/>
          <w:b w:val="false"/>
          <w:i w:val="false"/>
          <w:color w:val="000000"/>
          <w:sz w:val="28"/>
        </w:rPr>
        <w:t>
      Посольство Республики Казахстан в Чешской Республике, город Прага</w:t>
      </w:r>
    </w:p>
    <w:p>
      <w:pPr>
        <w:spacing w:after="0"/>
        <w:ind w:left="0"/>
        <w:jc w:val="left"/>
      </w:pPr>
      <w:r>
        <w:rPr>
          <w:rFonts w:ascii="Times New Roman"/>
          <w:b/>
          <w:i w:val="false"/>
          <w:color w:val="000000"/>
        </w:rPr>
        <w:t xml:space="preserve"> Избирательный участок № 224</w:t>
      </w:r>
    </w:p>
    <w:p>
      <w:pPr>
        <w:spacing w:after="0"/>
        <w:ind w:left="0"/>
        <w:jc w:val="both"/>
      </w:pPr>
      <w:r>
        <w:rPr>
          <w:rFonts w:ascii="Times New Roman"/>
          <w:b w:val="false"/>
          <w:i w:val="false"/>
          <w:color w:val="000000"/>
          <w:sz w:val="28"/>
        </w:rPr>
        <w:t>
      Генеральное консульство Республики Казахстан в Объединенных Арабских Эмиратах, город Дубай</w:t>
      </w:r>
    </w:p>
    <w:p>
      <w:pPr>
        <w:spacing w:after="0"/>
        <w:ind w:left="0"/>
        <w:jc w:val="left"/>
      </w:pPr>
      <w:r>
        <w:rPr>
          <w:rFonts w:ascii="Times New Roman"/>
          <w:b/>
          <w:i w:val="false"/>
          <w:color w:val="000000"/>
        </w:rPr>
        <w:t xml:space="preserve"> Избирательный участок № 225</w:t>
      </w:r>
    </w:p>
    <w:p>
      <w:pPr>
        <w:spacing w:after="0"/>
        <w:ind w:left="0"/>
        <w:jc w:val="both"/>
      </w:pPr>
      <w:r>
        <w:rPr>
          <w:rFonts w:ascii="Times New Roman"/>
          <w:b w:val="false"/>
          <w:i w:val="false"/>
          <w:color w:val="000000"/>
          <w:sz w:val="28"/>
        </w:rPr>
        <w:t>
      Посольство Республики Казахстан в Республике Армения, город Ереван</w:t>
      </w:r>
    </w:p>
    <w:p>
      <w:pPr>
        <w:spacing w:after="0"/>
        <w:ind w:left="0"/>
        <w:jc w:val="left"/>
      </w:pPr>
      <w:r>
        <w:rPr>
          <w:rFonts w:ascii="Times New Roman"/>
          <w:b/>
          <w:i w:val="false"/>
          <w:color w:val="000000"/>
        </w:rPr>
        <w:t xml:space="preserve"> Избирательный участок № 226</w:t>
      </w:r>
    </w:p>
    <w:p>
      <w:pPr>
        <w:spacing w:after="0"/>
        <w:ind w:left="0"/>
        <w:jc w:val="both"/>
      </w:pPr>
      <w:r>
        <w:rPr>
          <w:rFonts w:ascii="Times New Roman"/>
          <w:b w:val="false"/>
          <w:i w:val="false"/>
          <w:color w:val="000000"/>
          <w:sz w:val="28"/>
        </w:rPr>
        <w:t>
      Посольство Республики Казахстан в Греческой Республике, город Афины</w:t>
      </w:r>
    </w:p>
    <w:p>
      <w:pPr>
        <w:spacing w:after="0"/>
        <w:ind w:left="0"/>
        <w:jc w:val="left"/>
      </w:pPr>
      <w:r>
        <w:rPr>
          <w:rFonts w:ascii="Times New Roman"/>
          <w:b/>
          <w:i w:val="false"/>
          <w:color w:val="000000"/>
        </w:rPr>
        <w:t xml:space="preserve"> Избирательный участок № 227</w:t>
      </w:r>
    </w:p>
    <w:p>
      <w:pPr>
        <w:spacing w:after="0"/>
        <w:ind w:left="0"/>
        <w:jc w:val="both"/>
      </w:pPr>
      <w:r>
        <w:rPr>
          <w:rFonts w:ascii="Times New Roman"/>
          <w:b w:val="false"/>
          <w:i w:val="false"/>
          <w:color w:val="000000"/>
          <w:sz w:val="28"/>
        </w:rPr>
        <w:t>
      Посольство Республики Казахстан в Грузии, город Тбилиси</w:t>
      </w:r>
    </w:p>
    <w:p>
      <w:pPr>
        <w:spacing w:after="0"/>
        <w:ind w:left="0"/>
        <w:jc w:val="left"/>
      </w:pPr>
      <w:r>
        <w:rPr>
          <w:rFonts w:ascii="Times New Roman"/>
          <w:b/>
          <w:i w:val="false"/>
          <w:color w:val="000000"/>
        </w:rPr>
        <w:t xml:space="preserve"> Избирательный участок № 228</w:t>
      </w:r>
    </w:p>
    <w:p>
      <w:pPr>
        <w:spacing w:after="0"/>
        <w:ind w:left="0"/>
        <w:jc w:val="both"/>
      </w:pPr>
      <w:r>
        <w:rPr>
          <w:rFonts w:ascii="Times New Roman"/>
          <w:b w:val="false"/>
          <w:i w:val="false"/>
          <w:color w:val="000000"/>
          <w:sz w:val="28"/>
        </w:rPr>
        <w:t>
      Посольство Республики Казахстан в Иорданском Хашимитском Королевстве, город Амман</w:t>
      </w:r>
    </w:p>
    <w:p>
      <w:pPr>
        <w:spacing w:after="0"/>
        <w:ind w:left="0"/>
        <w:jc w:val="left"/>
      </w:pPr>
      <w:r>
        <w:rPr>
          <w:rFonts w:ascii="Times New Roman"/>
          <w:b/>
          <w:i w:val="false"/>
          <w:color w:val="000000"/>
        </w:rPr>
        <w:t xml:space="preserve"> Избирательный участок № 229</w:t>
      </w:r>
    </w:p>
    <w:p>
      <w:pPr>
        <w:spacing w:after="0"/>
        <w:ind w:left="0"/>
        <w:jc w:val="both"/>
      </w:pPr>
      <w:r>
        <w:rPr>
          <w:rFonts w:ascii="Times New Roman"/>
          <w:b w:val="false"/>
          <w:i w:val="false"/>
          <w:color w:val="000000"/>
          <w:sz w:val="28"/>
        </w:rPr>
        <w:t>
      Посольство Республики Казахстан в Канаде, город Оттава</w:t>
      </w:r>
    </w:p>
    <w:p>
      <w:pPr>
        <w:spacing w:after="0"/>
        <w:ind w:left="0"/>
        <w:jc w:val="left"/>
      </w:pPr>
      <w:r>
        <w:rPr>
          <w:rFonts w:ascii="Times New Roman"/>
          <w:b/>
          <w:i w:val="false"/>
          <w:color w:val="000000"/>
        </w:rPr>
        <w:t xml:space="preserve"> Избирательный участок № 230</w:t>
      </w:r>
    </w:p>
    <w:p>
      <w:pPr>
        <w:spacing w:after="0"/>
        <w:ind w:left="0"/>
        <w:jc w:val="both"/>
      </w:pPr>
      <w:r>
        <w:rPr>
          <w:rFonts w:ascii="Times New Roman"/>
          <w:b w:val="false"/>
          <w:i w:val="false"/>
          <w:color w:val="000000"/>
          <w:sz w:val="28"/>
        </w:rPr>
        <w:t>
      Посольство Республики Казахстан в Государстве Катар, город Доха</w:t>
      </w:r>
    </w:p>
    <w:p>
      <w:pPr>
        <w:spacing w:after="0"/>
        <w:ind w:left="0"/>
        <w:jc w:val="left"/>
      </w:pPr>
      <w:r>
        <w:rPr>
          <w:rFonts w:ascii="Times New Roman"/>
          <w:b/>
          <w:i w:val="false"/>
          <w:color w:val="000000"/>
        </w:rPr>
        <w:t xml:space="preserve"> Избирательный участок № 231</w:t>
      </w:r>
    </w:p>
    <w:p>
      <w:pPr>
        <w:spacing w:after="0"/>
        <w:ind w:left="0"/>
        <w:jc w:val="both"/>
      </w:pPr>
      <w:r>
        <w:rPr>
          <w:rFonts w:ascii="Times New Roman"/>
          <w:b w:val="false"/>
          <w:i w:val="false"/>
          <w:color w:val="000000"/>
          <w:sz w:val="28"/>
        </w:rPr>
        <w:t>
      Посольство Республики Казахстан в Монголии, город Улан-Батор</w:t>
      </w:r>
    </w:p>
    <w:p>
      <w:pPr>
        <w:spacing w:after="0"/>
        <w:ind w:left="0"/>
        <w:jc w:val="left"/>
      </w:pPr>
      <w:r>
        <w:rPr>
          <w:rFonts w:ascii="Times New Roman"/>
          <w:b/>
          <w:i w:val="false"/>
          <w:color w:val="000000"/>
        </w:rPr>
        <w:t xml:space="preserve"> Избирательный участок № 232</w:t>
      </w:r>
    </w:p>
    <w:p>
      <w:pPr>
        <w:spacing w:after="0"/>
        <w:ind w:left="0"/>
        <w:jc w:val="both"/>
      </w:pPr>
      <w:r>
        <w:rPr>
          <w:rFonts w:ascii="Times New Roman"/>
          <w:b w:val="false"/>
          <w:i w:val="false"/>
          <w:color w:val="000000"/>
          <w:sz w:val="28"/>
        </w:rPr>
        <w:t>
      Посольство Республики Казахстан в Королевстве Нидерландов, город Амстердам</w:t>
      </w:r>
    </w:p>
    <w:p>
      <w:pPr>
        <w:spacing w:after="0"/>
        <w:ind w:left="0"/>
        <w:jc w:val="left"/>
      </w:pPr>
      <w:r>
        <w:rPr>
          <w:rFonts w:ascii="Times New Roman"/>
          <w:b/>
          <w:i w:val="false"/>
          <w:color w:val="000000"/>
        </w:rPr>
        <w:t xml:space="preserve"> Избирательный участок № 233</w:t>
      </w:r>
    </w:p>
    <w:p>
      <w:pPr>
        <w:spacing w:after="0"/>
        <w:ind w:left="0"/>
        <w:jc w:val="both"/>
      </w:pPr>
      <w:r>
        <w:rPr>
          <w:rFonts w:ascii="Times New Roman"/>
          <w:b w:val="false"/>
          <w:i w:val="false"/>
          <w:color w:val="000000"/>
          <w:sz w:val="28"/>
        </w:rPr>
        <w:t>
      Посольство Республики Казахстан в Объединенных Арабских Эмиратах, город Абу-Даби</w:t>
      </w:r>
    </w:p>
    <w:p>
      <w:pPr>
        <w:spacing w:after="0"/>
        <w:ind w:left="0"/>
        <w:jc w:val="left"/>
      </w:pPr>
      <w:r>
        <w:rPr>
          <w:rFonts w:ascii="Times New Roman"/>
          <w:b/>
          <w:i w:val="false"/>
          <w:color w:val="000000"/>
        </w:rPr>
        <w:t xml:space="preserve"> Избирательный участок № 234</w:t>
      </w:r>
    </w:p>
    <w:p>
      <w:pPr>
        <w:spacing w:after="0"/>
        <w:ind w:left="0"/>
        <w:jc w:val="both"/>
      </w:pPr>
      <w:r>
        <w:rPr>
          <w:rFonts w:ascii="Times New Roman"/>
          <w:b w:val="false"/>
          <w:i w:val="false"/>
          <w:color w:val="000000"/>
          <w:sz w:val="28"/>
        </w:rPr>
        <w:t>
      Посольство Республики Казахстан в Султанате Оман, город Маскат</w:t>
      </w:r>
    </w:p>
    <w:p>
      <w:pPr>
        <w:spacing w:after="0"/>
        <w:ind w:left="0"/>
        <w:jc w:val="left"/>
      </w:pPr>
      <w:r>
        <w:rPr>
          <w:rFonts w:ascii="Times New Roman"/>
          <w:b/>
          <w:i w:val="false"/>
          <w:color w:val="000000"/>
        </w:rPr>
        <w:t xml:space="preserve"> Избирательный участок № 235</w:t>
      </w:r>
    </w:p>
    <w:p>
      <w:pPr>
        <w:spacing w:after="0"/>
        <w:ind w:left="0"/>
        <w:jc w:val="both"/>
      </w:pPr>
      <w:r>
        <w:rPr>
          <w:rFonts w:ascii="Times New Roman"/>
          <w:b w:val="false"/>
          <w:i w:val="false"/>
          <w:color w:val="000000"/>
          <w:sz w:val="28"/>
        </w:rPr>
        <w:t>
      Посольство Республики Казахстан в Республике Сингапур, город Сингапур</w:t>
      </w:r>
    </w:p>
    <w:p>
      <w:pPr>
        <w:spacing w:after="0"/>
        <w:ind w:left="0"/>
        <w:jc w:val="left"/>
      </w:pPr>
      <w:r>
        <w:rPr>
          <w:rFonts w:ascii="Times New Roman"/>
          <w:b/>
          <w:i w:val="false"/>
          <w:color w:val="000000"/>
        </w:rPr>
        <w:t xml:space="preserve"> Избирательный участок № 236</w:t>
      </w:r>
    </w:p>
    <w:p>
      <w:pPr>
        <w:spacing w:after="0"/>
        <w:ind w:left="0"/>
        <w:jc w:val="both"/>
      </w:pPr>
      <w:r>
        <w:rPr>
          <w:rFonts w:ascii="Times New Roman"/>
          <w:b w:val="false"/>
          <w:i w:val="false"/>
          <w:color w:val="000000"/>
          <w:sz w:val="28"/>
        </w:rPr>
        <w:t>
      Посольство Республики Казахстан в Турецкой Республике, город Анкара</w:t>
      </w:r>
    </w:p>
    <w:p>
      <w:pPr>
        <w:spacing w:after="0"/>
        <w:ind w:left="0"/>
        <w:jc w:val="left"/>
      </w:pPr>
      <w:r>
        <w:rPr>
          <w:rFonts w:ascii="Times New Roman"/>
          <w:b/>
          <w:i w:val="false"/>
          <w:color w:val="000000"/>
        </w:rPr>
        <w:t xml:space="preserve"> Избирательный участок № 237</w:t>
      </w:r>
    </w:p>
    <w:p>
      <w:pPr>
        <w:spacing w:after="0"/>
        <w:ind w:left="0"/>
        <w:jc w:val="both"/>
      </w:pPr>
      <w:r>
        <w:rPr>
          <w:rFonts w:ascii="Times New Roman"/>
          <w:b w:val="false"/>
          <w:i w:val="false"/>
          <w:color w:val="000000"/>
          <w:sz w:val="28"/>
        </w:rPr>
        <w:t>
      Дипломатическая миссия Республики Казахстан в Румынии, город Бухарест</w:t>
      </w:r>
    </w:p>
    <w:p>
      <w:pPr>
        <w:spacing w:after="0"/>
        <w:ind w:left="0"/>
        <w:jc w:val="left"/>
      </w:pPr>
      <w:r>
        <w:rPr>
          <w:rFonts w:ascii="Times New Roman"/>
          <w:b/>
          <w:i w:val="false"/>
          <w:color w:val="000000"/>
        </w:rPr>
        <w:t xml:space="preserve"> Избирательный участок № 238</w:t>
      </w:r>
    </w:p>
    <w:p>
      <w:pPr>
        <w:spacing w:after="0"/>
        <w:ind w:left="0"/>
        <w:jc w:val="both"/>
      </w:pPr>
      <w:r>
        <w:rPr>
          <w:rFonts w:ascii="Times New Roman"/>
          <w:b w:val="false"/>
          <w:i w:val="false"/>
          <w:color w:val="000000"/>
          <w:sz w:val="28"/>
        </w:rPr>
        <w:t>
      Дипломатическая миссия Республики Казахстан в Республике Болгария, город София</w:t>
      </w:r>
    </w:p>
    <w:p>
      <w:pPr>
        <w:spacing w:after="0"/>
        <w:ind w:left="0"/>
        <w:jc w:val="left"/>
      </w:pPr>
      <w:r>
        <w:rPr>
          <w:rFonts w:ascii="Times New Roman"/>
          <w:b/>
          <w:i w:val="false"/>
          <w:color w:val="000000"/>
        </w:rPr>
        <w:t xml:space="preserve"> Избирательный участок № 239</w:t>
      </w:r>
    </w:p>
    <w:p>
      <w:pPr>
        <w:spacing w:after="0"/>
        <w:ind w:left="0"/>
        <w:jc w:val="both"/>
      </w:pPr>
      <w:r>
        <w:rPr>
          <w:rFonts w:ascii="Times New Roman"/>
          <w:b w:val="false"/>
          <w:i w:val="false"/>
          <w:color w:val="000000"/>
          <w:sz w:val="28"/>
        </w:rPr>
        <w:t>
      Дипломатическая миссия Республики Казахстан в Королевстве Тайланд, город Бангкок</w:t>
      </w:r>
    </w:p>
    <w:p>
      <w:pPr>
        <w:spacing w:after="0"/>
        <w:ind w:left="0"/>
        <w:jc w:val="left"/>
      </w:pPr>
      <w:r>
        <w:rPr>
          <w:rFonts w:ascii="Times New Roman"/>
          <w:b/>
          <w:i w:val="false"/>
          <w:color w:val="000000"/>
        </w:rPr>
        <w:t xml:space="preserve"> Избирательный участок № 240</w:t>
      </w:r>
    </w:p>
    <w:p>
      <w:pPr>
        <w:spacing w:after="0"/>
        <w:ind w:left="0"/>
        <w:jc w:val="both"/>
      </w:pPr>
      <w:r>
        <w:rPr>
          <w:rFonts w:ascii="Times New Roman"/>
          <w:b w:val="false"/>
          <w:i w:val="false"/>
          <w:color w:val="000000"/>
          <w:sz w:val="28"/>
        </w:rPr>
        <w:t>
      Генеральное консульство Республики Казахстан в городе Санкт-Петербург (Российская Федерация)</w:t>
      </w:r>
    </w:p>
    <w:p>
      <w:pPr>
        <w:spacing w:after="0"/>
        <w:ind w:left="0"/>
        <w:jc w:val="left"/>
      </w:pPr>
      <w:r>
        <w:rPr>
          <w:rFonts w:ascii="Times New Roman"/>
          <w:b/>
          <w:i w:val="false"/>
          <w:color w:val="000000"/>
        </w:rPr>
        <w:t xml:space="preserve"> Избирательный участок № 241</w:t>
      </w:r>
    </w:p>
    <w:p>
      <w:pPr>
        <w:spacing w:after="0"/>
        <w:ind w:left="0"/>
        <w:jc w:val="both"/>
      </w:pPr>
      <w:r>
        <w:rPr>
          <w:rFonts w:ascii="Times New Roman"/>
          <w:b w:val="false"/>
          <w:i w:val="false"/>
          <w:color w:val="000000"/>
          <w:sz w:val="28"/>
        </w:rPr>
        <w:t>
      Консульство Республики Казахстан в городе Астрахань (Российская Федерация)</w:t>
      </w:r>
    </w:p>
    <w:p>
      <w:pPr>
        <w:spacing w:after="0"/>
        <w:ind w:left="0"/>
        <w:jc w:val="left"/>
      </w:pPr>
      <w:r>
        <w:rPr>
          <w:rFonts w:ascii="Times New Roman"/>
          <w:b/>
          <w:i w:val="false"/>
          <w:color w:val="000000"/>
        </w:rPr>
        <w:t xml:space="preserve"> Избирательный участок № 242</w:t>
      </w:r>
    </w:p>
    <w:p>
      <w:pPr>
        <w:spacing w:after="0"/>
        <w:ind w:left="0"/>
        <w:jc w:val="both"/>
      </w:pPr>
      <w:r>
        <w:rPr>
          <w:rFonts w:ascii="Times New Roman"/>
          <w:b w:val="false"/>
          <w:i w:val="false"/>
          <w:color w:val="000000"/>
          <w:sz w:val="28"/>
        </w:rPr>
        <w:t>
      Консульство Республики Казахстан в городе Омск (Российская Федерация)</w:t>
      </w:r>
    </w:p>
    <w:p>
      <w:pPr>
        <w:spacing w:after="0"/>
        <w:ind w:left="0"/>
        <w:jc w:val="left"/>
      </w:pPr>
      <w:r>
        <w:rPr>
          <w:rFonts w:ascii="Times New Roman"/>
          <w:b/>
          <w:i w:val="false"/>
          <w:color w:val="000000"/>
        </w:rPr>
        <w:t xml:space="preserve"> Избирательный участок № 243</w:t>
      </w:r>
    </w:p>
    <w:p>
      <w:pPr>
        <w:spacing w:after="0"/>
        <w:ind w:left="0"/>
        <w:jc w:val="both"/>
      </w:pPr>
      <w:r>
        <w:rPr>
          <w:rFonts w:ascii="Times New Roman"/>
          <w:b w:val="false"/>
          <w:i w:val="false"/>
          <w:color w:val="000000"/>
          <w:sz w:val="28"/>
        </w:rPr>
        <w:t>
      Генеральное консульство Республики Казахстан в городе Гонконг (Китайская Народная Республика)</w:t>
      </w:r>
    </w:p>
    <w:p>
      <w:pPr>
        <w:spacing w:after="0"/>
        <w:ind w:left="0"/>
        <w:jc w:val="left"/>
      </w:pPr>
      <w:r>
        <w:rPr>
          <w:rFonts w:ascii="Times New Roman"/>
          <w:b/>
          <w:i w:val="false"/>
          <w:color w:val="000000"/>
        </w:rPr>
        <w:t xml:space="preserve"> Избирательный участок № 244</w:t>
      </w:r>
    </w:p>
    <w:p>
      <w:pPr>
        <w:spacing w:after="0"/>
        <w:ind w:left="0"/>
        <w:jc w:val="both"/>
      </w:pPr>
      <w:r>
        <w:rPr>
          <w:rFonts w:ascii="Times New Roman"/>
          <w:b w:val="false"/>
          <w:i w:val="false"/>
          <w:color w:val="000000"/>
          <w:sz w:val="28"/>
        </w:rPr>
        <w:t>
      Генеральное консульство Республики Казахстан в городе Шанхай (Китайская Народная Республика)</w:t>
      </w:r>
    </w:p>
    <w:p>
      <w:pPr>
        <w:spacing w:after="0"/>
        <w:ind w:left="0"/>
        <w:jc w:val="left"/>
      </w:pPr>
      <w:r>
        <w:rPr>
          <w:rFonts w:ascii="Times New Roman"/>
          <w:b/>
          <w:i w:val="false"/>
          <w:color w:val="000000"/>
        </w:rPr>
        <w:t xml:space="preserve"> Избирательный участок № 245</w:t>
      </w:r>
    </w:p>
    <w:p>
      <w:pPr>
        <w:spacing w:after="0"/>
        <w:ind w:left="0"/>
        <w:jc w:val="both"/>
      </w:pPr>
      <w:r>
        <w:rPr>
          <w:rFonts w:ascii="Times New Roman"/>
          <w:b w:val="false"/>
          <w:i w:val="false"/>
          <w:color w:val="000000"/>
          <w:sz w:val="28"/>
        </w:rPr>
        <w:t>
      Консульство Республики Казахстан в городе Джидда (Объединенные Арабские Эмираты)</w:t>
      </w:r>
    </w:p>
    <w:p>
      <w:pPr>
        <w:spacing w:after="0"/>
        <w:ind w:left="0"/>
        <w:jc w:val="left"/>
      </w:pPr>
      <w:r>
        <w:rPr>
          <w:rFonts w:ascii="Times New Roman"/>
          <w:b/>
          <w:i w:val="false"/>
          <w:color w:val="000000"/>
        </w:rPr>
        <w:t xml:space="preserve"> Избирательный участок № 246</w:t>
      </w:r>
    </w:p>
    <w:p>
      <w:pPr>
        <w:spacing w:after="0"/>
        <w:ind w:left="0"/>
        <w:jc w:val="both"/>
      </w:pPr>
      <w:r>
        <w:rPr>
          <w:rFonts w:ascii="Times New Roman"/>
          <w:b w:val="false"/>
          <w:i w:val="false"/>
          <w:color w:val="000000"/>
          <w:sz w:val="28"/>
        </w:rPr>
        <w:t>
      Консульство Республики Казахстан в городе Анталья (Турецкая Республика)</w:t>
      </w:r>
    </w:p>
    <w:p>
      <w:pPr>
        <w:spacing w:after="0"/>
        <w:ind w:left="0"/>
        <w:jc w:val="left"/>
      </w:pPr>
      <w:r>
        <w:rPr>
          <w:rFonts w:ascii="Times New Roman"/>
          <w:b/>
          <w:i w:val="false"/>
          <w:color w:val="000000"/>
        </w:rPr>
        <w:t xml:space="preserve"> Избирательный участок № 247</w:t>
      </w:r>
    </w:p>
    <w:p>
      <w:pPr>
        <w:spacing w:after="0"/>
        <w:ind w:left="0"/>
        <w:jc w:val="both"/>
      </w:pPr>
      <w:r>
        <w:rPr>
          <w:rFonts w:ascii="Times New Roman"/>
          <w:b w:val="false"/>
          <w:i w:val="false"/>
          <w:color w:val="000000"/>
          <w:sz w:val="28"/>
        </w:rPr>
        <w:t>
      Посольство Республики Казахстан в Федеративной Республике Бразилия, город Бразилиа</w:t>
      </w:r>
    </w:p>
    <w:p>
      <w:pPr>
        <w:spacing w:after="0"/>
        <w:ind w:left="0"/>
        <w:jc w:val="left"/>
      </w:pPr>
      <w:r>
        <w:rPr>
          <w:rFonts w:ascii="Times New Roman"/>
          <w:b/>
          <w:i w:val="false"/>
          <w:color w:val="000000"/>
        </w:rPr>
        <w:t xml:space="preserve"> Избирательный участок № 248</w:t>
      </w:r>
    </w:p>
    <w:p>
      <w:pPr>
        <w:spacing w:after="0"/>
        <w:ind w:left="0"/>
        <w:jc w:val="both"/>
      </w:pPr>
      <w:r>
        <w:rPr>
          <w:rFonts w:ascii="Times New Roman"/>
          <w:b w:val="false"/>
          <w:i w:val="false"/>
          <w:color w:val="000000"/>
          <w:sz w:val="28"/>
        </w:rPr>
        <w:t>
      Консульство Республики Казахстан в Республике Беларусь, город Брест</w:t>
      </w:r>
    </w:p>
    <w:p>
      <w:pPr>
        <w:spacing w:after="0"/>
        <w:ind w:left="0"/>
        <w:jc w:val="left"/>
      </w:pPr>
      <w:r>
        <w:rPr>
          <w:rFonts w:ascii="Times New Roman"/>
          <w:b/>
          <w:i w:val="false"/>
          <w:color w:val="000000"/>
        </w:rPr>
        <w:t xml:space="preserve"> Избирательный участок № 249</w:t>
      </w:r>
    </w:p>
    <w:p>
      <w:pPr>
        <w:spacing w:after="0"/>
        <w:ind w:left="0"/>
        <w:jc w:val="both"/>
      </w:pPr>
      <w:r>
        <w:rPr>
          <w:rFonts w:ascii="Times New Roman"/>
          <w:b w:val="false"/>
          <w:i w:val="false"/>
          <w:color w:val="000000"/>
          <w:sz w:val="28"/>
        </w:rPr>
        <w:t>
      Посольство Республики Казахстан в Румынии, город Бухарест</w:t>
      </w:r>
    </w:p>
    <w:p>
      <w:pPr>
        <w:spacing w:after="0"/>
        <w:ind w:left="0"/>
        <w:jc w:val="left"/>
      </w:pPr>
      <w:r>
        <w:rPr>
          <w:rFonts w:ascii="Times New Roman"/>
          <w:b/>
          <w:i w:val="false"/>
          <w:color w:val="000000"/>
        </w:rPr>
        <w:t xml:space="preserve"> Избирательный участок № 250</w:t>
      </w:r>
    </w:p>
    <w:p>
      <w:pPr>
        <w:spacing w:after="0"/>
        <w:ind w:left="0"/>
        <w:jc w:val="both"/>
      </w:pPr>
      <w:r>
        <w:rPr>
          <w:rFonts w:ascii="Times New Roman"/>
          <w:b w:val="false"/>
          <w:i w:val="false"/>
          <w:color w:val="000000"/>
          <w:sz w:val="28"/>
        </w:rPr>
        <w:t>
      Посольство Республики Казахстан в Республике Индонезия, город Джакарта</w:t>
      </w:r>
    </w:p>
    <w:p>
      <w:pPr>
        <w:spacing w:after="0"/>
        <w:ind w:left="0"/>
        <w:jc w:val="left"/>
      </w:pPr>
      <w:r>
        <w:rPr>
          <w:rFonts w:ascii="Times New Roman"/>
          <w:b/>
          <w:i w:val="false"/>
          <w:color w:val="000000"/>
        </w:rPr>
        <w:t xml:space="preserve"> Избирательный участок № 251</w:t>
      </w:r>
    </w:p>
    <w:p>
      <w:pPr>
        <w:spacing w:after="0"/>
        <w:ind w:left="0"/>
        <w:jc w:val="both"/>
      </w:pPr>
      <w:r>
        <w:rPr>
          <w:rFonts w:ascii="Times New Roman"/>
          <w:b w:val="false"/>
          <w:i w:val="false"/>
          <w:color w:val="000000"/>
          <w:sz w:val="28"/>
        </w:rPr>
        <w:t>
      Генеральное консульство Республики Казахстан в Российской Федерации, город Казань</w:t>
      </w:r>
    </w:p>
    <w:p>
      <w:pPr>
        <w:spacing w:after="0"/>
        <w:ind w:left="0"/>
        <w:jc w:val="left"/>
      </w:pPr>
      <w:r>
        <w:rPr>
          <w:rFonts w:ascii="Times New Roman"/>
          <w:b/>
          <w:i w:val="false"/>
          <w:color w:val="000000"/>
        </w:rPr>
        <w:t xml:space="preserve"> Избирательный участок № 252</w:t>
      </w:r>
    </w:p>
    <w:p>
      <w:pPr>
        <w:spacing w:after="0"/>
        <w:ind w:left="0"/>
        <w:jc w:val="both"/>
      </w:pPr>
      <w:r>
        <w:rPr>
          <w:rFonts w:ascii="Times New Roman"/>
          <w:b w:val="false"/>
          <w:i w:val="false"/>
          <w:color w:val="000000"/>
          <w:sz w:val="28"/>
        </w:rPr>
        <w:t>
      Посольство Республики Казахстан в Швейцарской Конфедерации, город Стокгольм</w:t>
      </w:r>
    </w:p>
    <w:p>
      <w:pPr>
        <w:spacing w:after="0"/>
        <w:ind w:left="0"/>
        <w:jc w:val="left"/>
      </w:pPr>
      <w:r>
        <w:rPr>
          <w:rFonts w:ascii="Times New Roman"/>
          <w:b/>
          <w:i w:val="false"/>
          <w:color w:val="000000"/>
        </w:rPr>
        <w:t xml:space="preserve"> Избирательный участок № 253</w:t>
      </w:r>
    </w:p>
    <w:p>
      <w:pPr>
        <w:spacing w:after="0"/>
        <w:ind w:left="0"/>
        <w:jc w:val="both"/>
      </w:pPr>
      <w:r>
        <w:rPr>
          <w:rFonts w:ascii="Times New Roman"/>
          <w:b w:val="false"/>
          <w:i w:val="false"/>
          <w:color w:val="000000"/>
          <w:sz w:val="28"/>
        </w:rPr>
        <w:t>
      Консульство Республики Казахстан в городе Таллин (Эстонская Республика)</w:t>
      </w:r>
    </w:p>
    <w:p>
      <w:pPr>
        <w:spacing w:after="0"/>
        <w:ind w:left="0"/>
        <w:jc w:val="left"/>
      </w:pPr>
      <w:r>
        <w:rPr>
          <w:rFonts w:ascii="Times New Roman"/>
          <w:b/>
          <w:i w:val="false"/>
          <w:color w:val="000000"/>
        </w:rPr>
        <w:t xml:space="preserve"> Избирательный участок № 254</w:t>
      </w:r>
    </w:p>
    <w:p>
      <w:pPr>
        <w:spacing w:after="0"/>
        <w:ind w:left="0"/>
        <w:jc w:val="both"/>
      </w:pPr>
      <w:r>
        <w:rPr>
          <w:rFonts w:ascii="Times New Roman"/>
          <w:b w:val="false"/>
          <w:i w:val="false"/>
          <w:color w:val="000000"/>
          <w:sz w:val="28"/>
        </w:rPr>
        <w:t>
      Паспортно-визовая служба Министерства иностранных дел Республики Казахстан в городе Урумчи (Китайская Народная Республика)</w:t>
      </w:r>
    </w:p>
    <w:p>
      <w:pPr>
        <w:spacing w:after="0"/>
        <w:ind w:left="0"/>
        <w:jc w:val="left"/>
      </w:pPr>
      <w:r>
        <w:rPr>
          <w:rFonts w:ascii="Times New Roman"/>
          <w:b/>
          <w:i w:val="false"/>
          <w:color w:val="000000"/>
        </w:rPr>
        <w:t xml:space="preserve"> Избирательный участок № 255</w:t>
      </w:r>
    </w:p>
    <w:p>
      <w:pPr>
        <w:spacing w:after="0"/>
        <w:ind w:left="0"/>
        <w:jc w:val="both"/>
      </w:pPr>
      <w:r>
        <w:rPr>
          <w:rFonts w:ascii="Times New Roman"/>
          <w:b w:val="false"/>
          <w:i w:val="false"/>
          <w:color w:val="000000"/>
          <w:sz w:val="28"/>
        </w:rPr>
        <w:t>
      Посольство Республики Казахстан в Финляндской Республике, город Хельсинки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