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1549" w14:textId="5d41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города Астаны от 14 мая 2015 года № 107-727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расчете на одного воспитанника на 2015 год в дошкольных организациях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17 ноября 2015 года № 107-2090. Зарегистрировано Департаментом юстиции города Астаны 9 декабря 2015 года № 977. Утратило силу постановлением акимата города Астаны от 3 мая 2016 года № 107-862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города Астаны от 03.05.2016 </w:t>
      </w:r>
      <w:r>
        <w:rPr>
          <w:rFonts w:ascii="Times New Roman"/>
          <w:b w:val="false"/>
          <w:i w:val="false"/>
          <w:color w:val="ff0000"/>
          <w:sz w:val="28"/>
        </w:rPr>
        <w:t>№ 107-862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подпунктом 7-1)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«Об утверждении Государственной программы развития образования Республики Казахстан на 2011-2020 годы»,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4 мая 2012 года № 198 «Об утверждении Правил размещения государственного образовательного заказа на дошкольное воспитание и обучение, подготовку специалистов с техническим и профессиональным, послесредним, высшим и послевузовским образованием, а также на подготовительные отделения высших учебных заведений»,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14 мая 2015 года № 107-727 «Об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расчете на одного воспитанника на 2015 год в дошкольных организациях города Астаны» (зарегистрировано в Реестре государственной регистрации нормативных правовых актов от 21 мая 2015 года № 907, опубликовано в газетах «Астана ақшамы» от 28 мая 2015 года № 56 (3261), «Вечерняя Астана» от 28 мая 2015 года № 56 (3279)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дополнить строкой, порядковый номер 80-2,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4822"/>
        <w:gridCol w:w="2177"/>
        <w:gridCol w:w="2489"/>
        <w:gridCol w:w="3268"/>
      </w:tblGrid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80-2.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83 «Жансая» акимата города Астаны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21 587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«Аппарат акима района «Алматы» города Астаны» произвести возмещение текущих затрат дошкольной организации по воспитанию и обучению в пределах утвержденного плана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Возложить на руководителя Государственного учреждения «Управление образования города Астаны» Суханбердиеву Э.А.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Астаны Аманшаева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Астаны                         А. Джаксыбеков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