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c20a" w14:textId="b89c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декабря 2015 года № 102-2319. Зарегистрировано Департаментом юстиции города Астаны 21 декабря 2015 года № 983. Утратило силу постановлением акимата города Астаны от 29 июля 2016 года № 102-1384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Сноска. Утратило силу постановлением акимата города Астаны от 29.07.2016 </w:t>
      </w:r>
      <w:r>
        <w:rPr>
          <w:rFonts w:ascii="Times New Roman"/>
          <w:b w:val="false"/>
          <w:i w:val="false"/>
          <w:color w:val="ff0000"/>
          <w:sz w:val="28"/>
        </w:rPr>
        <w:t>№ 102-1384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и.о. Министра сельского хозяйства Республики Казахстан от 27 февраля 2015 года № 4-3/177,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перечень приоритетных сельскохозяйственных культур и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Алиева Н.Р.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________________А. Мамытбеков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102-2319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приоритетных сельскохозяйственных культур и нормы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 1 гектар) на повышение урожайности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растениеводства, удешевление стоимости горюче-смазочных материалов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других товарно-материальных ценностей, необходимых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весенне-полевых и уборочных работ, путем субсидирования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приоритетных культур и стоимости затрат на возделывание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сельскохозяйственных культур в защищенном грунте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5278"/>
        <w:gridCol w:w="5727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грунта, возделанные в промышленных тепличных комплексах (1 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