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4b4a" w14:textId="8b94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ветеринарии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января 2015 года № А-1/25. Зарегистрировано Департаментом юстиции Акмолинской области 26 января 2015 года № 4614.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ветеринарии Акмолинской области"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ветеринарии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А-1/25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ветеринарии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ветеринарии Акмолинской области" является государственным органом Республики Казахстан, осуществляющим руководство в сфере ветеринарии на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ветеринарии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ветеринарии Акмолинской области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ветеринарии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ветеринарии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ветеринарии Акмолинской области" по вопросам своей компетенции в установленном законодательством порядке, принимает решения, оформляемые приказами руководителя государственного учреждения "Управление ветеринарии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ветеринарии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020000, Республика Казахстан, Акмолинская область, город Кокшетау, улица Абая,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ветеринарии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ветеринарии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ветеринарии Акмолинской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ветеринарии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ветеринарии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ветеринарии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"Управление ветеринарии Акмолинской области": реализация государственной политики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обеспечение ветеринарно-санитарной безопасности и организация охраны здоровья населения области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предложений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в двух и более районах,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внесение предложений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данной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лицензирование ветеринарно-санитарной экспертизы продукции и сырья животного происхождения в соответствии с законодательством 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предложений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утверждение плана ветеринарных мероприятий по обеспечению ветеринарно-санитарной безопасности на территории области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проведения ветеринарных мероприятий по обеспечению ветеринарно-санитарной безопасности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препаратов, местными исполнительными органами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животных, изготовление ветеринарного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ведения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свод, анализ ветеринарного учета и отчетности и их представление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организация и проведение просветительской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организация проведения мероприятий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разработка и внесение предложений об утверждения перечня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контроль и надзор за деятельностью физических и юридических лиц по выполнению требований законодательства Республики Казахстан в области ветеринарии, за исключением деятельности, связанной с производством ветеринарных препаратов и кормовых добавок, импортом, экспортом, транзитом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распределение, контроль и надзор за хранением, транспортировкой (доставкой) и использованием закупленных по бюджетным программам ветеринарных препаратов, за исключением республиканского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ведение ветеринарного учета и отчетности и представление их в порядке, установленном законодательством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контроль и надзор за выполнением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контроль и надзор безопасности объектов государственного ветеринарно-санитарного контроля и надзора, ветеринарно-санитарной обстановки; выявление и установление причин и условий возникновения и распространения болезней животных и их пищевых отравлений;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контроль и надзор за проведением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рассмотрение дел об административных правонарушениях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выдавать ветеринарные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издавать акты в пределах полномочий, предоставленных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предъявлять иски в суд в случае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взаимодействовать с другими государственными учреждениями в вопросах исполнения законодательства Республики Казахстан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"Управление ветеринарии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ветеринарии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ветеринарии Акмолинской области" назначается на должность и освобождается от должности распоряжением акима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ветеринарии Акмолинской области" имеет заместителя, назначаемого на должность и освобождаемого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определяет полномочие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учреждения "Управление ветеринарии Акмолинской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Республики Казахстан назначает на должности и освобождает от должностей работников государственного учреждения "Управление ветеринарии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дисциплинарных взысканий на сотрудников государственного учреждения "Управление ветеринарии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"Управление ветеринарии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"Управление ветеринарии Акмолинской области"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и руководит работой коллегии государственного учреждения "Управление ветеринарии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ветеринарии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"Управление ветеринарии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ветеринарии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"Управление ветеринарии Акмолинской области",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ветеринарии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Реорганизации и упразднение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"Управление ветеринарии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