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0e0b" w14:textId="6120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туризма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февраля 2015 года № А-2/57. Зарегистрировано Департаментом юстиции Акмолинской области 11 марта 2015 года № 4684.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туризма Акмолинской области" (далее -Положение).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туризма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Нурмулдина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А-2/57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туризма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туризма Акмолинской области" является государственным органом Республики Казахстан, осуществляющим руководство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туризма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туризма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туризма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туризма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туризма Акмолинской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государственного учреждения "Управление туризма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туризма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индекс 020000, Акмолинская область, город Кокшетау, улица Ауэзова,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туризма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туризма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туризма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туризма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туризма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туризма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туризма Акмолинской области": реализация государственной политики и осуществление координации в области туристской деятельности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реализация основных направлений государственной политики по вопросам развития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анализа рынка туристских услуг и представление в уполномоченный орган необходимых сведений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и внедрение мер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координирование деятельности по планированию и строительству объектов туристской индустрии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содействия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и поддержка предпринимательства в области туристской деятельности как меры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по учреждению туристского информационного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лицензирования туроператорской деятельности в соответствии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профессиональной подготовки гида (гида-переводчика);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плана мероприятий по развитию туристской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государственного реестра туристских маршрутов и троп.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областных управлений и ведомств, местных исполнительных органов, организаций независимо от форм собственности, информации,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разрабатывать и внедрять меры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организовывать конференции, семинары, другие формы обучения и обмена опытом со специалистами по туризму;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международные, межрегиональные и республиканские туристские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в установленном порядке представление и награждение дипломами, призами, грамотами, ценными подарками победителей и призеров областных туристских мероприятий, работников туристской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разрабатывать и проводить реализацию календарного плана областных туристских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туризма Акмолинской области" осуществляется руководителем, который несет персональную отвественность за выполнение возложенных на государственного учреждение "Управление туризма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туризма Акмолинской области" назначается на должность и освобождается от должности акимом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"Управление туризма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и руководит работой государственного учреждения "Управление туризма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назначает на должности и освобождает от должностей работников государственного учреждения "Управление туризма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туризма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туризма Акмолинской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координирует деятельность районных и городских акиматов в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обязанности и полномочия своих сотрудников и структурных подразделений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туризма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"Управление туризма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туризма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"Управление туризма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туризма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"Управление туризма Акмолинской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