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4caf" w14:textId="abb4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сельского хозяйства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19 февраля 2015 года № А-2/66. Зарегистрировано Департаментом юстиции Акмолинской области 31 марта 2015 года № 4715.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сельского хозяйства Акмолинской области" (далее –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сельского хозяйства Акмолинской области"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А-2/66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сельского хозяйства Акмолинской области" является государственным органом Республики Казахстан, осуществляющим руководство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сельского хозяйства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сельского хозяйства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сельского хозяйства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сельского хозяйства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сельского хозяйства Акмолинской области" по вопросам своей компетенции, в установленном законодательством порядке, принимает решения, оформляемые приказами руководителя государственного учреждения "Управление сельского хозяйства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сельского хозяйства Акмолинской области"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020000, Республика Казахстан, Акмолинская область, город Кокшетау, улица Абая,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Государственное учреждение "Управление сельского хозяйства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сельского хозяйства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сельского хозяйства Акмолинской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сельского хозяйства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сельского хозяйства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сельского хозяйства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реализация государственной политики в области развития агропромышленного комплекса, в области зернового рынка, в области семеноводства, в области защиты растений, в области карантина растений, в области племенного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продовольственной безопасности области на основе стабильного роста производства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диверсификация сельскохозяйственного производства с учетом природно-климатических условий и рыночной конъюнктуры и повышение технической оснащенности;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повышение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мониторинга рынков сбыта сельхозпродукции и устойчивое развитие и поддержка перерабатывающих производств, повышение конкурентоспособности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разработка предложений по государственной поддержке субъектов агропромышленного комплекса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региональных выставок, ярмарок по ассортименту выпускаемой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мониторинга состояния продовольственной безопасности и рынков продукции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разработка и реализация мероприятий по распространению и внедрению инновационного опыта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проекта постановления об утверждении правил организации отбора инновационных проектов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строительства, содержания и реконструкции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приобретения, содержания высококлассных племенных животных и выращивания ремонтного молодняка для расширенного воспроизводства;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обеспечение удешевления стоимости семян первой, второй и третьей репродукций, реализованных отечественным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обеспечение проведения мероприятий по борьбе с вредными организмами в соответствии с перечнем и порядком, определяемыми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возмещение части комиссии при гарантировании займов и части страховых премий при страховании займов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возмещение части расходов, понесенных субъектом агропромышленного комплекса при инвестиционных вложениях;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разработка мероприятий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привлечению инвестиций и кредитов банков второго уровня в отрасли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созданию условий для роста специализированных животноводческих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формирование перечня приоритетных местных бюджетных инвестиционных проектов по развитию агропромышленного комплекса, финансируемых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создание условий для функционирования и развития информационно-маркетинговой системы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изучение ситуации на внутреннем и внешнем продовольственных рынках и обеспечение доступа к соответствующей информации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предоставление информации о состоянии и развитии агропромышленного комплекса в уполномоченные государственные органы по вопросам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осуществление мониторинга деятельности заготовительных организаций в сфере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проведение аккредитации заготовительных организаций в сфере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размещение на собственном интернет-ресурсе перечня заготовительных организаций в сфере агропромышленного комплекса в порядке и сроки, установленные уполномоченным органом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лицензирование 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оптимизация структуры зернового производства с учетом природно-климатических условий и рыночной конъюнктуры, совершенствование и внедрение новых прогрессивных технологий производства, хранения и реализации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осуществление удешевления отечественным сельскохозяйственным товаропроизводителям стоимости минеральных удобрений, протравителей семян и гербицидов в соответствии с бюджетными программами;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принятие необходимых мер по своевременному обеспечению потребностей внутреннего рынка в нефтепродуктах;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принятие мер по созданию в области конкурентной среды по оказанию услуг по подтверждению соответствия в области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контроль за хлебоприемными предприятиями, включающий: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ежегодное обследование хлебоприемных предприятий на предмет готовности к приему зерна нового урожая в соответствии с утвержденными графиками;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оформление актов обследований хлебоприемных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приостановление действия лицензии на право осуществления деятельности по оказанию услуг по складской деятельности с выдачей зерновых расписок в целом или в части осуществления отдельных операций на срок до шести месяцев в порядке, предусмотренном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31) контроль за соблюдением хлебоприемными предприятиями правил: ведения количественно-качественного учета зерна; хранения зерна; выдачи, обращения и погашения зерновых расписок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выдача предписаний о нарушении законодательства Республики Казахстан о зерне, рассмотрение дел об административных правонарушениях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осуществление мониторинга зернового рынка в пределах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государственный контроль безопасности и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35) наложение запрета на отгрузку любым видом транспорта зерна с хлебоприемного предприятия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"О зерне";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инспектирование (проверка) деятельности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подача в суд заявления о введении и досрочном завершении временного управления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проверка фактического наличия и качества зерна у участников зернового рынка и соответствия его отчетным данным;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контроль количественно-качественного состояния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направление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внесение предложения в местный исполнительный орган области о приостановлении действия и (или) лишении лицензии на право осуществления 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внесение предложений по введению временного управления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осуществление государственного контроля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внесение на рассмотрение в уполномоченный орган предложений по объемам производства и реализации элитно-семеноводческими хозяйствами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проведение аттестации субъектов семеноводства и лабораторий по экспертизе качества семян с выдачей соответствующего свидетельства в порядке, определяемом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составление балансов семян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обеспечение предоставления в уполномоченный орган в сфере сельского хозяйства необходимой информации в области семеноводства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содействие в пределах своей компетенции формированию сельскохозяйственными товаропроизводителями страховых и переходящих фондов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внесение предложений по схемам и методам ведения первичного, элитного семеноводства и массового размножения семян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осуществление контроля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52) внесение предложения по установлению предельной цены реализации на подлежащие субсидированию семена в пределах квот, определяемых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"О семеноводстве";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внесение предложения по определению ежегодных квот по каждому виду семян, подлежащих субсидированию: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оригинальным семенам – для каждого аттестованного субъекта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элитным семенам – для каждой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контролирование целевого использования просубсидированных оригинальных и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организация подготовки и повышения квалификации кадров апробаторов и семенных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осуществление контроля за соблюдением нормативных правовых актов по проведению экспертизы сортовых и посевных качеств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на основании предложения государственного инспектора по семеноводству приостановление: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действий свидетельства об аттестации, удостоверяющего право субъекта на осуществление деятельности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деятельности по проведению экспертизы сортовых и посевных качеств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организация работ по обезвреживанию пестицидов (ядохимикатов) по согласованию с уполномоченными государственными органами в области охраны окружающей среды 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строительство, содержание и поддержание в надлежащем состоянии специальных хранилищ (могильников);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лицензирование деятельности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производству (формуляции)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реализации пестицидов (ядохимикатов);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применению пестицидов (ядохимикатов) аэрозольным и фумигационным способами;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ведение учета распространения карантинных объектов и представление информации уполномоченному органу и заинтересованным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на объектах государственного контроля и надзора в области карантина растений организация проведения мероприятий по карантину растений физическими и юридическими лицами – владельцами этих объектов, а также органами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внесение предложения об установлении карантинной зоны с введением карантинного режима или его отмене на соответствующих территориях по представлению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64) осуществление государственного контроля за соблюдением законодательства Республики Казахстан в области растениеводства;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65) осуществление контроля за деятельностью агента, общества, соблюдением ими законодательства Республики Казахстан об обязательном страховании в растениеводстве;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66) рассмотрение дел об уклонении от заключения договоров обязательного страхования страхователями и несоблюдении обществом требований законодательства Республики Казахстан о взаимном страховании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в растениеводстве";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67) запрашивание и получение от страхователя, страховщика, агента и общества информации и документов, необходимых для осуществления им своих контрольных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68) подготовка проекта постановления об установлении форм и сроков предоставления страхователем, страховщиком, агентом и обществом информации и документов, необходимых для осуществления им контрольных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69) ведение и издание государственного регистра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70) распределение с учетом предложений республиканских палат по породам крупного рогатого скота и иных общественных объединений, осуществляющих деятельность в области животноводства, субсидии на племенную продукцию (материал) в пределах бюджетных средств, предусмотренных на указанные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71) ведение учета данных в области племенного животноводства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72) обобщение данных о бонитировке и информирование заинтересованных лиц о ее результатах в целях стимулирования эффективного использования высокоценных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73) осуществление субсидирования мероприятий, направленных на сохранение и восстановление генофонда племенных животных, в том числе пород с ограниченным генофондом;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74) контроль за развитием и охраной пчеловодства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75) координация селекционно-племенной работы и организация государственной поддержки племенного дела в пчеловодстве в соответствии с законодательством Республики Казахстан о племенном животноводстве;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76) оказание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77) разработка предложений и осуществление мероприятий по государственной поддержке сельскохозяйственных кооперативов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78) разработка и реализация мероприятий по распространению и внедрению опыта создания и деятельности сельскохозяйственных кооперативов;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79) разработка мероприятий по привлечению инвестиций и кредитов финансовых организаций для развития сельскохозяйственной кооперации, а также 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80) создание условий для функционирования и развития информационно-маркетинговой системы сельскохозяйственной кооперации.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– в редакции постановления акимата Акмолинской области от 29.01.2016 </w:t>
      </w:r>
      <w:r>
        <w:rPr>
          <w:rFonts w:ascii="Times New Roman"/>
          <w:b w:val="false"/>
          <w:i w:val="false"/>
          <w:color w:val="ff0000"/>
          <w:sz w:val="28"/>
        </w:rPr>
        <w:t>№ А-2/42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принятие мер по реализации государственной аграрной политики по обеспечению устойчивого экономического развития агропромышленного комплекса, увеличению экспортных возможностей аграрного сектора в условиях развивающихся рыночных отношений, обеспечению продовольственной безопасности региона, повышению конкурентоспособности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порядке в пределах своей компетенции информацию, относящуюся к сфере действия государственного учреждения "Управление сельского хозяйства Акмолинской области" от организаций, учреждений и предприятий, независимо от их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свою деятельность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"Управление сельского хозяйства Акмолинской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сельского хозяйства Акмолинской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"Управление сельского хозяйства Акмолинской области" назначается на должность и освобождается от должности распоряжением акима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сельского хозяйства Акмолинской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определяет полномочия своих заместителей в соответствии с действующим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"Управление сельского хозяйства Акмолинской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назначает и освобождает от занимаемых должностей работников государственного учреждения "Управление сельского хозяйства Акмолинской области"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штатное расписание и должностные инструкции работников государственного учреждения "Управление сельского хозяйства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установленном действующим законодательством Республики Казахстан порядке решает вопросы поощрения, оказания материальной помощи, наложения дисциплинарных взысканий на сотрудников государственного учреждения "Управление сельского хозяйства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пределах своей компетенции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государственное учреждение "Управление сельского хозяйства Акмолинской области" в государственных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сельского хозяйства Акмолинской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"Управление сельского хозяйства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сельского хозяйства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"Управление сельского хозяйства Акмолинской области",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сельского хозяйства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"Управление сельского хозяйства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