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c746" w14:textId="c8ec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26 сентября 2014 года № 5С-30-7 "Об утверждении Правил застройки территории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17 февраля 2015 года № 5С-34-4. Зарегистрировано Департаментом юстиции Акмолинской области 31 марта 2015 года № 4716. Утратило силу решением Акмолинского областного маслихата от 23 февраля 2016 года № 5С-47-15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Акмолинского областного маслихата от 23.02.2016 </w:t>
      </w:r>
      <w:r>
        <w:rPr>
          <w:rFonts w:ascii="Times New Roman"/>
          <w:b w:val="false"/>
          <w:i w:val="false"/>
          <w:color w:val="ff0000"/>
          <w:sz w:val="28"/>
        </w:rPr>
        <w:t>№ 5С-47-15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внесении изменений и дополнений в некоторые законодательные акты Республики Казахстан по вопросам разрешительной системы"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застройки территории Акмолинской области от 26 сентября 2014 года № 5С-30-7" (зарегистрировано в Реестре государственной регистрации нормативных правовых актов № 4436, опубликовано 22 ноября 2014 года в газете "Акмолинская правда" и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Акмолинской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"градостроительная деятельность - деятельность в градостроительном планировании организации и развития территорий и населенных пунктов, их территориального транспортного планирования и организации дорожного движения, определении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пространства, создания градостроительного проекта, координацию всех смежных разделов градостроительной документации;";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девятый, десятый и шестнадцатый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Изменение целевого назначения земельного участка осуществляется в соответствии с Кодексом.";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Запрещается предоставление земельных участков для строительства без наличия проектов детальной планировки и (или) проектов застройки, выполненных на основании генеральных планов населенного пункта (или их заменяющей схемы развития и застройки населенных пунктов с численностью жителей до пяти тысяч человек), а также комплексных схем градостроительного планирования территории областей.";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Выбор земельного участка для строительства осуществляется в соответствии с Кодексом.";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"36. Порядок регулирования застройки территорий осуществляется в соответствии с действующим законодательством.";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"39. Разработка градостроительных проектов осуществляется физическими и юридическими лицами, имеющими соответствующую государственную лицензию на право выполнения таких работ.";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"64. Проектирование зданий и сооружений социального, жилого и производственного назначение осуществляться в соответствии с требованиями СП РК 3.06-15-2005 "Проектирование зданий и сооружений с учетом доступности для маломобильных групп населения".";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"107.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производству строительно-монтажных работ в порядке, установленном Законом Республики Казахстан. При этом о начале производства строительно-монтажных работ по подключению к сетям энергоснабжения технически несложных объектов вправе уведомлять проектировщик.";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"110. Архитектурно-строительный контроль и надзор осуществляют в соответствии с Законом.";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"123. Приемка в эксплуатацию завершенных строительством индивидуальных жилых домов, осуществляется актом приемки построенного объекта в эксплуатацию собственником самостоятельно в соответствии с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в заголовке внесены изменения на государственном языке, заголовок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градостроительства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В.Фелбелт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