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f506f" w14:textId="31f50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участков недр, содержащих общераспространенные полезные ископаемые, подлежащих выставлению на тендер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27 февраля 2015 года № А-3/89. Зарегистрировано Департаментом юстиции Акмолинской области 2 апреля 2015 года № 4724. Утратило силу постановлением акимата Акмолинской области от 13 декабря 2016 года № А-13/583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Акмолинской области от 13.12.2016 </w:t>
      </w:r>
      <w:r>
        <w:rPr>
          <w:rFonts w:ascii="Times New Roman"/>
          <w:b w:val="false"/>
          <w:i w:val="false"/>
          <w:color w:val="ff0000"/>
          <w:sz w:val="28"/>
        </w:rPr>
        <w:t>№ А-13/583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24 июня 2010 года "О недрах и недропользовании"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участков недр, содержащих общераспространенные полезные ископаемые, подлежащих выставлению на тендер.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перечня участков недр, содержащих общераспространенные полезные ископаемые, подлежащих выставлению на конкурс" от 19 ноября 2014 года № А-10/546 (зарегистрировано в Реестре государственной регистрации нормативных правовых актов № 4491, опубликовано 16 декабря 2014 года в газетах "Арқа ажары" и "Акмолинская правда").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2015 года № А-3/89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участков недр, содержащих общераспространенные полезные ископаемые, подлежащих выставлению на тендер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Перечень с изменениями, внесенными постановлением акимата Акмолинской области от 01.06.2015 </w:t>
      </w:r>
      <w:r>
        <w:rPr>
          <w:rFonts w:ascii="Times New Roman"/>
          <w:b w:val="false"/>
          <w:i w:val="false"/>
          <w:color w:val="ff0000"/>
          <w:sz w:val="28"/>
        </w:rPr>
        <w:t>№ А-6/246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3571"/>
        <w:gridCol w:w="2395"/>
        <w:gridCol w:w="3191"/>
        <w:gridCol w:w="2026"/>
      </w:tblGrid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участка недр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общераспространенного полезного ископаемого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 (район, город)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операций по недропользованию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Ново-Владимирское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Восточный - 2 Волгодоновского месторождения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песок (строительный)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камень бутовый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изверженные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 постановлением акимата Акмолинской области от 01.06.2015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А-6/246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(вводится в действие со дня официального опубликования).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изверженные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Красная сопка-1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гравийно-песчаная смесь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изверженные породы (гранит)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Карамолинское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изверженные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Урумкай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изверженные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Елизаветинское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 постановлением акимата Акмолинской области от 01.06.2015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А-6/246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(вводится в действие со дня официального опубликования).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гравийно-песчаная смесь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0"/>
        <w:gridCol w:w="4389"/>
        <w:gridCol w:w="1713"/>
        <w:gridCol w:w="2704"/>
        <w:gridCol w:w="1714"/>
      </w:tblGrid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участка недр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общераспространенного полезного ископаемого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 (район, город)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операций по недропользованию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Бузулукское (участок Северный, Блок В-1)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гравийно-песчаная смесь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осадочные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Симферопольское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Куркуйтук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Жар-Ас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песок (кварцевый)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Арыктинское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песок (строительный)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изверженные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Тлектас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галька, гравий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Туйетас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песок (строительный)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Алькар-1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гравийно-песчаная смесь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Алькар-2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гравийно-песчаная смесь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Бозайгыр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