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4175" w14:textId="ba44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14 июля 2014 года № А-6/298 "Об утверждении положения о государственном учреждении "Управление экономики и бюджетного планирования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марта 2015 года № А-3/113. Зарегистрировано Департаментом юстиции Акмолинской области 6 апреля 2015 года № 4734.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экономики и бюджетного планирования Акмолинской области" от 14 июля 2014 года № А-6/298 (зарегистрировано в Реестре государственной регистрации нормативных правовых актов № 4320, опубликовано 28 августа 2014 года в газетах "Акмолинская правда" и "Арқа ажары")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экономики и бюджетного планирования Акмолинской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Местонахождение юридического лица: 020000, Республика Казахстан, Акмолинская область, город Кокшетау, улица Абая, 114 Б.";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"20) осуществление координации по реализации Программы развития регионов до 2020 года;".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вносимых изменений в положение о государственном учреждении "Управление экономики и бюджетного планирования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экономики и бюджетного планирования Акмолинской области" обеспечить извещение органов юстиции о внесенных изменениях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А-3/113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вносимых изменений в Положение о государственном учреждении "Управление</w:t>
      </w:r>
      <w:r>
        <w:br/>
      </w:r>
      <w:r>
        <w:rPr>
          <w:rFonts w:ascii="Times New Roman"/>
          <w:b/>
          <w:i w:val="false"/>
          <w:color w:val="000000"/>
        </w:rPr>
        <w:t>экономики и бюджетного планирования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Местонахождение юридического лица: 020000, Республика Казахстан, Акмолинская область, город Кокшетау, улица Абая, 114 Б.";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"20) осуществление координации по реализации Программы развития регионов до 2020 года;".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