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a43f" w14:textId="c8ca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инспекции труда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2015 года № А-4/127. Зарегистрировано Департаментом юстиции Акмолинской области 5 мая 2015 года № 4782.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инспекции труда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по инспекции труда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А-4/127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инспекции труда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инспекции труда Акмолинской области" является государственным органом Республики Казахстан, осуществляющим руководство в сфере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инспекции труда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инспекции труда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инспекции труда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инспекции труда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инспекции труда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инспекции труда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по инспекции труда Акмолинской области"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020000, Республика Казахстан, Акмолинская область, город Кокшетау, улица Акана серы, 111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по инспекции труда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инспекции труда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по инспекции труда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по инспекции труда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инспекции труда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по инспекции труда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реализация государственной политики в области регулирования трудовых отношений, в том числе безопасности и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в области труда,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государственного контроля за соблюдением в организациях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за соблюдением трудового законодательства Республики Казахстан, в том числе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расследование несчастных случаев, связанных с трудовой деятельностью,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проверки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взаимодействие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обращений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мониторинга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разработка и утверждение графиков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представление в уполномоченный государственный орган по труду периодически отчетов, а также результатов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мониторинга коллективных трудовых споров по форме, установленной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необходимой информации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декларирования деятельности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постановления акимата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А-5/139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"Управление по инспекции труда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беспрепятственно посещать организации и предприятия в целях проведения проверок соблюдения трудового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от работодателей документы, объяснения, информацию, необходимые для выполнения возложенных на государственное учреждение "Управление по инспекции труда Акмолинской области"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выдавать обязательные для исполнения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взыскания; давать разъяснения по вопросам, входящим в компетенцию государственного учреждения "Управление по инспекции труда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расследовать в установленном порядке несчастные случаи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контроль за соблюдением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по инспекции труда Акмолинской области" осуществляется руководителем - Главным государственным инспектором труда области, согласованный с уполномоченным государственным органом по труду, который несет персональную ответственность за выполнение возложенных на государственное учреждение "Управление по инспекции труда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по инспекции труда Акмолинской области" назначается на должность и освобождается от должности распоряжением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по инспекции труда Акмолинской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19 - в редакции постановления акимата Акмолинской области от 29.03.2016 </w:t>
      </w:r>
      <w:r>
        <w:rPr>
          <w:rFonts w:ascii="Times New Roman"/>
          <w:b w:val="false"/>
          <w:i w:val="false"/>
          <w:color w:val="ff0000"/>
          <w:sz w:val="28"/>
        </w:rPr>
        <w:t>№ А-5/139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штатное расписание и регламент работы государственного учреждения "Управление по инспекции труда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должность и освобождает от должности сотрудников государственного учреждения "Управление по инспекции труда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по инспекции труда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по инспекции труда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должностные инструкции сотрудников государственного учреждения "Управление по инспекции труда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борьбе с коррупцией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по инспекции труда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по инспекции труда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инспекции труда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по инспекции труда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по инспекции труда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по инспекции труда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