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8435f" w14:textId="d4843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20 мая 2014 года № А-5/202 "Об утверждении положения государственного учреждения "Управление образования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6 апреля 2015 года № А-4/142. Зарегистрировано Департаментом юстиции Акмолинской области 12 мая 2015 года № 4789. Утратило силу постановлением акимата Акмолинской области от 17 мая 2016 года № А-6/219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государственного учреждения "Управление образования Акмолинской области" от 20 мая 2014 года № А-5/202 (зарегистрировано в Реестре государственной регистрации нормативных правовых актов № 4225, опубликовано 14 июня 2014 года в газетах "Акмолинская правда" и "Арқа ажары")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образования Акмолинской области" (далее - Положение), утвержденное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образования Акмолинской области" обеспечить государственную регистрацию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порядке и сроки, установленные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Нуркенова Н.Ж.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2015 года № А-4/142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2014 года № А-5/202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образования Акмолинской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образования Акмолинской области" является государственным органом Республики Казахстан, осуществляющим руководство в сфере образования и защиты прав и законных интересов детей на территории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"Управление образования Акмолинской области"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образования Акмолинской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образования Акмолинской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образования Акмолинской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образования Акмолинской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образования Акмолинской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образования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образования Акмолинской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 "Управление образования Акмолинской области": индекс 020000, Республика Казахстан, Акмолинская область, город Кокшетау, улица Сатпаева,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"Управление образования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образования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образования Акмолинской области" осуществляется из местного (областного)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образования Акмолинской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образования Акмолинской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образования Акмолинской области"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реализация на территории Акмолинской области государственной политики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профессиональной мотивации обучающихся;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повышение качества услуг в дошкольном воспитании, обучении и школьном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повышение профессионализма педагогических кадров и престижа профессии учителя;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содействие здоровому образу жизни и развитию творческих способностей учащихся;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обеспечение доступности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улучшение условий доступа к образовательным услугам детям с ограниченными возможностями в развитии;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координация на местном уровне межведомственного сотрудничества по осуществлению комплекса мер, связанных с реализацией прав всех категорий детского населения,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профилактика и предупреждение социального сиротства, аутодеструктивного поведения, насилия и жестокого обращения в отношении детей, наихудших форм детского труда, оказание помощи детям, находящимся в трудной жизненной ситуации, содействие в создании условий для улучшения качества жизни детей, продвижение семейного устройства воспитанников учреждений для детей-сирот или детей,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мониторинг реализации положений Конвенции о правах ребенка, программ нравственно-духовного воспитания, анализ и прогноз социального благополучия и духовного роста детей, выработка рекомендаций по улучшению качества жизни детей в регионе.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обеспечивает предоставление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обучение детей по специальным общеобразовательным учебным программам;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обучение одаренных детей в специализированных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профессиональные учебные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вносит предложение о создании, реорганизации и ликвидации в установленном законодательством Республики Казахстан порядке по согласованию с уполномоченным органом в области образования государственные организации образования, реализующие профессиональные учебные программы технического и профессионального, послесреднего образования, специализированные и специальные общеобразовательные учебные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и размещает государственный образовательный заказ на подготовку специалистов с техническим и профессиональным образованием с учетом предложений Национальной палаты предпринимателей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участие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материально-техническое обеспечение государственных организаций образования, реализующих профессиональные учебные программы технического и профессионального, послесреднего образования, а также специальные и специализированные общеобразовательные учебные программы (за исключением организаций образования в исправительных учреждениях уголовно-исполнительной системы);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на основе государственного заказа профессиональные образовательные учебные программы технического и профессионального образования, а также специализированные и специальные общеобразовательные учебные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организацию и проведение школьных олимпиад и конкурсов научных проектов по общеобразовательным предметам, конкурсов исполнителей и конкурсов профессионального мастерства областного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обеспечивает дополнительное образование детей, осуществляемое на областном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обеспечивает реабилитацию и социальную адаптацию детей и подростков с проблемами в развитии;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в установленном порядке государственное обеспечение детей-сирот, детей, оставшихся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организует бесплатное и льготное питание отдельных категорий обучающихся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содействует трудоустройству лиц, окончивших на основе государственного образовательного заказа организации образования, реализующие профессиональные учебные программы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трудоустройством, согласно представленным заявкам;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осуществляет образовательный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обеспечивает функционирование Центров адаптации несовершеннолетних и обеспечивает условия лицам, содержащимся в Центрах адаптации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оказывает содействие попечительским советам;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выдает разрешение на обучение в форме экстерната в организациях образования, реализующих специализированные и специальные общеобразовательные учебные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организует разработку правил деятельности психологической службы в организациях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разрабатывает типовые правила внутреннего распорядка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осуществляет подготовку предложений для представления акиматом Акмолинской области на утверждение в областной маслихат персонального состава областной межведомственной комиссии по делам несовершеннолетних и защите их прав и организует ее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ведет региональный учет несовершеннолетних, находящихся в трудной жизненной ситуации, и неблагополучных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информацию и документы от государственных органов, организаций, физических лиц по вопросам, входящим в компетенцию государственного учреждения "Управление образования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вносить предложения по созданию, реорганизации и ликвидации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иные права, необходимые для осуществления своей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"Управление образования Акмолинской области" осуществляется руководителем, который несет персональную ответственность за выполнение возложенных на государственное учреждение "Управление образования Акмолинской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"Управление образования Акмолинской области" назначается на должность и освобождается от должности распоряжением акима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"Управление образования Акмолинской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соответствии с законодательством Республики Казахстан назначает на должность и освобождает от должности сотрудников государственного учреждения "Управление образования Акмолинской области", руководителей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государственное учреждение "Управление образования Акмолинской области" в государственных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подписывает правовые акты государственного учреждения "Управление образования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действующим законодательством Республики Казахстан порядке решает вопросы поощрения, оказания материальной помощи, наложения дисциплинарного взыскания на сотрудников государственного учреждения "Управление образования Акмолинской области" и руководителей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утверждает должностные инструкции работников государственного учреждения "Управление образования Акмолинской области", а также руководителей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меры по борьбе с коррупцией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Исполнение полномочий руководителя государственного учреждения "Управление образования Акмолинской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Руководитель государственного учреждения "Управление образования Акмолинской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"Управление образования Акмолинской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образования Акмолинской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"Управление образования Акмолинской области" относится к областному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"Управление образования Акмолинской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"Управление образования Акмолинской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учреждении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области"</w:t>
            </w:r>
          </w:p>
        </w:tc>
      </w:tr>
    </w:tbl>
    <w:bookmarkStart w:name="z8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учреждении, находящихся в ведении управления</w:t>
      </w:r>
      <w:r>
        <w:br/>
      </w:r>
      <w:r>
        <w:rPr>
          <w:rFonts w:ascii="Times New Roman"/>
          <w:b/>
          <w:i w:val="false"/>
          <w:color w:val="000000"/>
        </w:rPr>
        <w:t>образования Акмолинской области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"Детский дом № 1 для детей-сирот и детей, оставшихся без попечения родителей, город Акколь"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"Детский дом № 2 для детей-сирот и детей, оставшихся без попечения родителей, город Есиль"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Коммунальное государственное учреждение "Детский дом № 3 для детей-сирот и детей, оставшихся без попечения родителей, село Сандыктау"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"Детский дом № 4 для детей-сирот и детей, оставшихся без попечения родителей, город Степногорск"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"Комбинированный детский дом для детей-сирот и детей, оставшихся без попечения родителей № 1, село Урюпинка Аккольского района"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"Областной центр реабилитации и социальной адаптации детей и подростков, город Щучинск"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"Областная специальная коррекционная школа-интернат № 1 для детей с задержкой психического развития и интеллектуальными нарушениями, город Кокшетау"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Коммунальное государственное учреждение "Областная специальная коррекционная школа-интернат № 2 для детей с задержкой психического развития и интеллектуальными нарушениями, город Атбасар"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Коммунальное государственное учреждение "Областная специальная коррекционная школа-интернат № 3 для детей с задержкой психического развития и интеллектуальными нарушениями, город Степногорск"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Коммунальное государственное учреждение "Областная специальная коррекционная школа-интернат № 4 для детей с нарушениями слуха и речи, город Кокшетау"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Коммунальное государственное учреждение "Областная специализированная школа-интернат № 1 для одаренных детей "Казахско-турецкий лицей", город Кокшетау"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Коммунальное государственное учреждение "Областная специализированная школа-интернат № 2 для одаренных детей, город Астана"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Коммунальное государственное учреждение "Областная специализированная школа-интернат № 3 для одаренных детей (с казахским языком обучения), город Кокшетау"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Коммунальное государственное учреждение "Областная специализированная школа-интернат № 4 для одаренных детей "Болашак", город Степногорск"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Коммунальное государственное учреждение "Областная психолого-медико-педагогическая консультация"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Коммунальное государственное учреждение "Межрайонная психолого-медико-педагогическая консультация № 1, город Атбасар" управления образования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Коммунальное государственное учреждение "Межрайонная психолого-медико-педагогическая консультация № 2, город Степногорск"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Коммунальное государственное учреждение "Межрайонная психолого-медико-педагогическая консультация, город Кокшетау"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Коммунальное государственное учреждение "Сервисно-технический колледж № 1, город Кокшетау"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Коммунальное государственное учреждение "Индустриально-технический колледж № 2, город Степногорск"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Коммунальное государственное учреждение "Агротехнический колледж № 3, село Красный Яр, город Кокшетау"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Коммунальное государственное учреждение "Колледж индустрии туризма и сервиса, город Щучинск, Бурабайский район"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Коммунальное государственное учреждение "Агротехнический колледж № 7, город Есиль, Есильский район"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Коммунальное государственное учреждение "Индустриально-технический колледж № 1, город Атбасар, Атбасарский район"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Коммунальное государственное учреждение "Агротехнический колледж № 10, город Акколь, Аккольский район"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Коммунальное государственное учреждение "Строительно-технический колледж № 1, город Кокшетау"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Коммунальное государственное учреждение "Агротехнический колледж № 2, село Каменка, Сандыктауский район"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Коммунальное государственное учреждение "Строительно-технический колледж № 2, город Степногорск"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Коммунальное государственное учреждение "Агротехнический колледж № 4, поселок Аршалы, Аршалынский район"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Коммунальное государственное учреждение "Агротехнический колледж № 5, аул Бозайгыр, Шортандинский район"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Коммунальное государственное учреждение "Агротехнический колледж № 6, село Астраханка, Астраханский район"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Коммунальное государственное учреждение "Агротехнический колледж № 11, город Атбасар, Атбасарский район"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Коммунальное государственное учреждение "Агротехнический колледж № 8, город Ерейментау, Ерейментауский район"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Коммунальное государственное учреждение "Агротехнический колледж № 9, село Новоишимка, Целиноградский район"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35. Коммунальное государственное учреждение "Областная средняя школа-интернат санаторного типа "Жулдыз""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Коммунальное государственное учреждение "Центр адаптации несовершеннолетних" управления образования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Коммунальное государственное учреждение "Акмолинский региональный центр новых технологий в образовании" управления образования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Коммунальное государственное учреждение "Областной учебно-методический кабинет"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39. Коммунальное государственное учреждение "Областной дом юношества "Жастар" (центр социальной адаптации), город Степногорск" управления образования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предприятий, находящихся в ведении управления образования Акмолинской области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коммунальное казенное предприятие "Колледж Агробизнеса, село Чаглинка, Зерендинского района" при управлении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коммунальное казенное предприятие "Колледж культуры имени Акана серэ, город Кокшетау" при управлении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коммунальное казенное предприятие "Педагогический колледж имени Ж.Мусина (с казахским языком обучения), город Кокшетау" при управлении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коммунальное казенное предприятие "Сельскохозяйственный колледж, село Катарколь, Бурабайского района" при управлении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коммунальное казенное предприятие "Колледж экологии и лесного хозяйства, город Щучинск" при управлении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коммунальное казенное предприятие "Музыкальный колледж имени Биржан сала, город Кокшетау" при управлении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коммунальное казенное предприятие "Высшая техническая школа, город Щучинск" при акимате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Государственное коммунальное казенное предприятие "Высшая техническая школа, город Кокшетау" при акимате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Государственное коммунальное казенное предприятие "Горнотехнический колледж, город Степногорск" при управлении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Государственное коммунальное казенное предприятие "Педагогический колледж, город Щучинск" при управлении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Государственное коммунальное казенное предприятие "Областной учебно-методический центр физической культуры, спорта и начальной военной подготовки" при управлении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Государственное коммунальное казенное предприятие "Областной центр детско-юношеского туризма, краеведения и экологии" при управлении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Государственное коммунальное казенное предприятие "Областной учебно-методический центр по работе с творчески одаренными детьми" при управлении образования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