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d7d9" w14:textId="8e2d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18 ноября 2014 года № А-10/544 "Об утверждении положения о государственном учреждении "Управление по вопросам молодежной политики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16 апреля 2015 года № А-4/157. Зарегистрировано Департаментом юстиции Акмолинской области 20 мая 2015 года № 4802.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по вопросам молодежной политики Акмолинской области" от 18 ноября 2014 года № А-10/544 (зарегистрировано в Реестре государственной регистрации нормативных правовых актов № 4531, опубликовано 13 января 2015 года в газетах "Акмолинская правда", "Арқа ажары")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вопросам молодежной политики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проведения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обеспечение, координация деятельности молодежного ресурсного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проведения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мер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 интересах местного государственного управления иных полномочий.".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по вопросам молодежной политики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по вопросам молодежной политики Акмолинской области" обеспечить извещение органов юстиции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органах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А-4/157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по вопросам молодежной политики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проведения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развитию волонтерской деятельности молодежи и молодежного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обеспечение, координация деятельности молодежного ресурсного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проведения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мер по укреплению казахстанского патриотизма, межконфессионального согласия и межэтнической толерантности;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в интересах местного государственного управления иных полномочий.".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