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6f4fd" w14:textId="776f4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Акмолинского областного маслихата от 12 декабря 2014 года № 5С-32-2 "Об областном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22 мая 2015 года № 5С-37-4. Зарегистрировано Департаментом юстиции Акмолинской области 27 мая 2015 года № 4810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марта 2015 года № 139 «Об увеличении годовых плановых назначений соответствующих бюджетных программ за счет остатков бюджетных средств 2014 года и использовании (доиспользовании) в 2015 году неиспользованных (недоиспользованных) сумм целевых трансфертов на развитие, выделенных из республиканского бюджета в 2014 году, внесении изменений и дополнений в постановление Правительства Республики Казахстан от 11 декабря 2014 года № 1300 «О реализации Закона Республики Казахстан «О республиканском бюджете на 2015-2017 годы»,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«Об областном бюджете на 2015-2017 годы» от 12 декабря 2014 года № 5С-32-2 (зарегистрировано в Реестре государственной регистрации нормативных правовых актов № 4517, опубликовано 8 января 2015 года в газете «Арқа ажары», 8 января 2015 года в газете «Акмолинская правда»)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127 575 029,2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15 137 715,0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1 028 382,4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111 407 431,8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128 124 659,9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4 011 133,0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4 691 715,0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680 582,0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222 700,0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223 000,0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-4 783 463,7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- 4 783 463,7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К.Султанов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Н.Дьячек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С.Кулагин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22.05.2015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Б.Малгаждаров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мая 2015 года № 5С-37-4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2014 года № 5С-32-2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602"/>
        <w:gridCol w:w="687"/>
        <w:gridCol w:w="8790"/>
        <w:gridCol w:w="2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127 575 029,2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15 137 715,0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13 339 210,0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13 339 210,0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1 798 505,0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1 798 505,0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1 028 382,4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36 732,0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1 573,0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12 017,0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20 142,0</w:t>
            </w:r>
          </w:p>
        </w:tc>
      </w:tr>
      <w:tr>
        <w:trPr>
          <w:trHeight w:val="5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1 143,0</w:t>
            </w:r>
          </w:p>
        </w:tc>
      </w:tr>
      <w:tr>
        <w:trPr>
          <w:trHeight w:val="5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1 143,0</w:t>
            </w:r>
          </w:p>
        </w:tc>
      </w:tr>
      <w:tr>
        <w:trPr>
          <w:trHeight w:val="5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2 824,0</w:t>
            </w:r>
          </w:p>
        </w:tc>
      </w:tr>
      <w:tr>
        <w:trPr>
          <w:trHeight w:val="5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2 824,0</w:t>
            </w:r>
          </w:p>
        </w:tc>
      </w:tr>
      <w:tr>
        <w:trPr>
          <w:trHeight w:val="9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763 014,0</w:t>
            </w:r>
          </w:p>
        </w:tc>
      </w:tr>
      <w:tr>
        <w:trPr>
          <w:trHeight w:val="11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763 014,0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224 669,4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224 669,4</w:t>
            </w:r>
          </w:p>
        </w:tc>
      </w:tr>
      <w:tr>
        <w:trPr>
          <w:trHeight w:val="3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6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111 407 431,8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8 733 329,8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8 733 329,8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102 674 102,0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102 674 102,0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871"/>
        <w:gridCol w:w="682"/>
        <w:gridCol w:w="8443"/>
        <w:gridCol w:w="29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128 124 659,9</w:t>
            </w:r>
          </w:p>
        </w:tc>
      </w:tr>
      <w:tr>
        <w:trPr>
          <w:trHeight w:val="3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1 521 460,6</w:t>
            </w:r>
          </w:p>
        </w:tc>
      </w:tr>
      <w:tr>
        <w:trPr>
          <w:trHeight w:val="4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68 176,0</w:t>
            </w:r>
          </w:p>
        </w:tc>
      </w:tr>
      <w:tr>
        <w:trPr>
          <w:trHeight w:val="4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63 568,0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4 608,0</w:t>
            </w:r>
          </w:p>
        </w:tc>
      </w:tr>
      <w:tr>
        <w:trPr>
          <w:trHeight w:val="3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828 895,2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715 741,3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2 345,0</w:t>
            </w:r>
          </w:p>
        </w:tc>
      </w:tr>
      <w:tr>
        <w:trPr>
          <w:trHeight w:val="5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17 534,9</w:t>
            </w:r>
          </w:p>
        </w:tc>
      </w:tr>
      <w:tr>
        <w:trPr>
          <w:trHeight w:val="5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6 953,0</w:t>
            </w:r>
          </w:p>
        </w:tc>
      </w:tr>
      <w:tr>
        <w:trPr>
          <w:trHeight w:val="43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86 321,0</w:t>
            </w:r>
          </w:p>
        </w:tc>
      </w:tr>
      <w:tr>
        <w:trPr>
          <w:trHeight w:val="3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126 324,7</w:t>
            </w:r>
          </w:p>
        </w:tc>
      </w:tr>
      <w:tr>
        <w:trPr>
          <w:trHeight w:val="43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120 814,7</w:t>
            </w:r>
          </w:p>
        </w:tc>
      </w:tr>
      <w:tr>
        <w:trPr>
          <w:trHeight w:val="69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3 230,0</w:t>
            </w:r>
          </w:p>
        </w:tc>
      </w:tr>
      <w:tr>
        <w:trPr>
          <w:trHeight w:val="3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2 280,0</w:t>
            </w:r>
          </w:p>
        </w:tc>
      </w:tr>
      <w:tr>
        <w:trPr>
          <w:trHeight w:val="46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134 746,4</w:t>
            </w:r>
          </w:p>
        </w:tc>
      </w:tr>
      <w:tr>
        <w:trPr>
          <w:trHeight w:val="69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122 833,4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11 913,0</w:t>
            </w:r>
          </w:p>
        </w:tc>
      </w:tr>
      <w:tr>
        <w:trPr>
          <w:trHeight w:val="4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106 096,1</w:t>
            </w:r>
          </w:p>
        </w:tc>
      </w:tr>
      <w:tr>
        <w:trPr>
          <w:trHeight w:val="5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106 096,1</w:t>
            </w:r>
          </w:p>
        </w:tc>
      </w:tr>
      <w:tr>
        <w:trPr>
          <w:trHeight w:val="4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73 029,3</w:t>
            </w:r>
          </w:p>
        </w:tc>
      </w:tr>
      <w:tr>
        <w:trPr>
          <w:trHeight w:val="5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29 362,1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255,8</w:t>
            </w:r>
          </w:p>
        </w:tc>
      </w:tr>
      <w:tr>
        <w:trPr>
          <w:trHeight w:val="5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4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42 486,4</w:t>
            </w:r>
          </w:p>
        </w:tc>
      </w:tr>
      <w:tr>
        <w:trPr>
          <w:trHeight w:val="4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184 192,9</w:t>
            </w:r>
          </w:p>
        </w:tc>
      </w:tr>
      <w:tr>
        <w:trPr>
          <w:trHeight w:val="43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165 927,9</w:t>
            </w:r>
          </w:p>
        </w:tc>
      </w:tr>
      <w:tr>
        <w:trPr>
          <w:trHeight w:val="39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18 265,0</w:t>
            </w:r>
          </w:p>
        </w:tc>
      </w:tr>
      <w:tr>
        <w:trPr>
          <w:trHeight w:val="4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174 187,9</w:t>
            </w:r>
          </w:p>
        </w:tc>
      </w:tr>
      <w:tr>
        <w:trPr>
          <w:trHeight w:val="3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144 126,9</w:t>
            </w:r>
          </w:p>
        </w:tc>
      </w:tr>
      <w:tr>
        <w:trPr>
          <w:trHeight w:val="4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40 120,0</w:t>
            </w:r>
          </w:p>
        </w:tc>
      </w:tr>
      <w:tr>
        <w:trPr>
          <w:trHeight w:val="5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23 091,1</w:t>
            </w:r>
          </w:p>
        </w:tc>
      </w:tr>
      <w:tr>
        <w:trPr>
          <w:trHeight w:val="4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66 676,9</w:t>
            </w:r>
          </w:p>
        </w:tc>
      </w:tr>
      <w:tr>
        <w:trPr>
          <w:trHeight w:val="4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14 238,9</w:t>
            </w:r>
          </w:p>
        </w:tc>
      </w:tr>
      <w:tr>
        <w:trPr>
          <w:trHeight w:val="7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30 061,0</w:t>
            </w:r>
          </w:p>
        </w:tc>
      </w:tr>
      <w:tr>
        <w:trPr>
          <w:trHeight w:val="5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11 120,0</w:t>
            </w:r>
          </w:p>
        </w:tc>
      </w:tr>
      <w:tr>
        <w:trPr>
          <w:trHeight w:val="4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18 941,0</w:t>
            </w:r>
          </w:p>
        </w:tc>
      </w:tr>
      <w:tr>
        <w:trPr>
          <w:trHeight w:val="5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6 539 120,1</w:t>
            </w:r>
          </w:p>
        </w:tc>
      </w:tr>
      <w:tr>
        <w:trPr>
          <w:trHeight w:val="3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21 665,0</w:t>
            </w:r>
          </w:p>
        </w:tc>
      </w:tr>
      <w:tr>
        <w:trPr>
          <w:trHeight w:val="8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21 665,0</w:t>
            </w:r>
          </w:p>
        </w:tc>
      </w:tr>
      <w:tr>
        <w:trPr>
          <w:trHeight w:val="5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5 828 733,5</w:t>
            </w:r>
          </w:p>
        </w:tc>
      </w:tr>
      <w:tr>
        <w:trPr>
          <w:trHeight w:val="5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5 118 874,8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4 551,0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439 451,7</w:t>
            </w:r>
          </w:p>
        </w:tc>
      </w:tr>
      <w:tr>
        <w:trPr>
          <w:trHeight w:val="4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46 312,0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21 621,0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36 354,0</w:t>
            </w:r>
          </w:p>
        </w:tc>
      </w:tr>
      <w:tr>
        <w:trPr>
          <w:trHeight w:val="5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учений по действиям при угрозе и возникновении кризисной ситуации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14 045,0</w:t>
            </w:r>
          </w:p>
        </w:tc>
      </w:tr>
      <w:tr>
        <w:trPr>
          <w:trHeight w:val="4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147 524,0</w:t>
            </w:r>
          </w:p>
        </w:tc>
      </w:tr>
      <w:tr>
        <w:trPr>
          <w:trHeight w:val="3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688 721,6</w:t>
            </w:r>
          </w:p>
        </w:tc>
      </w:tr>
      <w:tr>
        <w:trPr>
          <w:trHeight w:val="43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22 640,6</w:t>
            </w:r>
          </w:p>
        </w:tc>
      </w:tr>
      <w:tr>
        <w:trPr>
          <w:trHeight w:val="4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666 081,0</w:t>
            </w:r>
          </w:p>
        </w:tc>
      </w:tr>
      <w:tr>
        <w:trPr>
          <w:trHeight w:val="4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18 261 169,3</w:t>
            </w:r>
          </w:p>
        </w:tc>
      </w:tr>
      <w:tr>
        <w:trPr>
          <w:trHeight w:val="3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212 556,0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22 761,0</w:t>
            </w:r>
          </w:p>
        </w:tc>
      </w:tr>
      <w:tr>
        <w:trPr>
          <w:trHeight w:val="5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189 795,0</w:t>
            </w:r>
          </w:p>
        </w:tc>
      </w:tr>
      <w:tr>
        <w:trPr>
          <w:trHeight w:val="45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13 782 136,0</w:t>
            </w:r>
          </w:p>
        </w:tc>
      </w:tr>
      <w:tr>
        <w:trPr>
          <w:trHeight w:val="6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108 244,0</w:t>
            </w:r>
          </w:p>
        </w:tc>
      </w:tr>
      <w:tr>
        <w:trPr>
          <w:trHeight w:val="5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847 261,6</w:t>
            </w:r>
          </w:p>
        </w:tc>
      </w:tr>
      <w:tr>
        <w:trPr>
          <w:trHeight w:val="5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80 447,0</w:t>
            </w:r>
          </w:p>
        </w:tc>
      </w:tr>
      <w:tr>
        <w:trPr>
          <w:trHeight w:val="5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67 883,0</w:t>
            </w:r>
          </w:p>
        </w:tc>
      </w:tr>
      <w:tr>
        <w:trPr>
          <w:trHeight w:val="5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650 127,7</w:t>
            </w:r>
          </w:p>
        </w:tc>
      </w:tr>
      <w:tr>
        <w:trPr>
          <w:trHeight w:val="5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151 495,0</w:t>
            </w:r>
          </w:p>
        </w:tc>
      </w:tr>
      <w:tr>
        <w:trPr>
          <w:trHeight w:val="5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41 279,6</w:t>
            </w:r>
          </w:p>
        </w:tc>
      </w:tr>
      <w:tr>
        <w:trPr>
          <w:trHeight w:val="5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5 588 510,9</w:t>
            </w:r>
          </w:p>
        </w:tc>
      </w:tr>
      <w:tr>
        <w:trPr>
          <w:trHeight w:val="7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3 942 147,0</w:t>
            </w:r>
          </w:p>
        </w:tc>
      </w:tr>
      <w:tr>
        <w:trPr>
          <w:trHeight w:val="4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75 978,1</w:t>
            </w:r>
          </w:p>
        </w:tc>
      </w:tr>
      <w:tr>
        <w:trPr>
          <w:trHeight w:val="8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начального, основного среднего и общего среднего образования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147 003,0</w:t>
            </w:r>
          </w:p>
        </w:tc>
      </w:tr>
      <w:tr>
        <w:trPr>
          <w:trHeight w:val="69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803 455,0</w:t>
            </w:r>
          </w:p>
        </w:tc>
      </w:tr>
      <w:tr>
        <w:trPr>
          <w:trHeight w:val="5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408 529,0</w:t>
            </w:r>
          </w:p>
        </w:tc>
      </w:tr>
      <w:tr>
        <w:trPr>
          <w:trHeight w:val="4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869 775,1</w:t>
            </w:r>
          </w:p>
        </w:tc>
      </w:tr>
      <w:tr>
        <w:trPr>
          <w:trHeight w:val="4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3 261 686,3</w:t>
            </w:r>
          </w:p>
        </w:tc>
      </w:tr>
      <w:tr>
        <w:trPr>
          <w:trHeight w:val="5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2 920 017,0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341 669,3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1 004 791,0</w:t>
            </w:r>
          </w:p>
        </w:tc>
      </w:tr>
      <w:tr>
        <w:trPr>
          <w:trHeight w:val="4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779 783,0</w:t>
            </w:r>
          </w:p>
        </w:tc>
      </w:tr>
      <w:tr>
        <w:trPr>
          <w:trHeight w:val="5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225 008,0</w:t>
            </w:r>
          </w:p>
        </w:tc>
      </w:tr>
      <w:tr>
        <w:trPr>
          <w:trHeight w:val="4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27 141 078,7</w:t>
            </w:r>
          </w:p>
        </w:tc>
      </w:tr>
      <w:tr>
        <w:trPr>
          <w:trHeight w:val="43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23 057 908,8</w:t>
            </w:r>
          </w:p>
        </w:tc>
      </w:tr>
      <w:tr>
        <w:trPr>
          <w:trHeight w:val="5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105 109,5</w:t>
            </w:r>
          </w:p>
        </w:tc>
      </w:tr>
      <w:tr>
        <w:trPr>
          <w:trHeight w:val="135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120 670,0</w:t>
            </w:r>
          </w:p>
        </w:tc>
      </w:tr>
      <w:tr>
        <w:trPr>
          <w:trHeight w:val="5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522 332,0</w:t>
            </w:r>
          </w:p>
        </w:tc>
      </w:tr>
      <w:tr>
        <w:trPr>
          <w:trHeight w:val="4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82 507,0</w:t>
            </w:r>
          </w:p>
        </w:tc>
      </w:tr>
      <w:tr>
        <w:trPr>
          <w:trHeight w:val="4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105 949,0</w:t>
            </w:r>
          </w:p>
        </w:tc>
      </w:tr>
      <w:tr>
        <w:trPr>
          <w:trHeight w:val="5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246 732,2</w:t>
            </w:r>
          </w:p>
        </w:tc>
      </w:tr>
      <w:tr>
        <w:trPr>
          <w:trHeight w:val="9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3 497 577,5</w:t>
            </w:r>
          </w:p>
        </w:tc>
      </w:tr>
      <w:tr>
        <w:trPr>
          <w:trHeight w:val="8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474 410,0</w:t>
            </w:r>
          </w:p>
        </w:tc>
      </w:tr>
      <w:tr>
        <w:trPr>
          <w:trHeight w:val="4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14 530,0</w:t>
            </w:r>
          </w:p>
        </w:tc>
      </w:tr>
      <w:tr>
        <w:trPr>
          <w:trHeight w:val="8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701 821,0</w:t>
            </w:r>
          </w:p>
        </w:tc>
      </w:tr>
      <w:tr>
        <w:trPr>
          <w:trHeight w:val="5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6 552,0</w:t>
            </w:r>
          </w:p>
        </w:tc>
      </w:tr>
      <w:tr>
        <w:trPr>
          <w:trHeight w:val="5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453,8</w:t>
            </w:r>
          </w:p>
        </w:tc>
      </w:tr>
      <w:tr>
        <w:trPr>
          <w:trHeight w:val="4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21 014,0</w:t>
            </w:r>
          </w:p>
        </w:tc>
      </w:tr>
      <w:tr>
        <w:trPr>
          <w:trHeight w:val="5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279 327,0</w:t>
            </w:r>
          </w:p>
        </w:tc>
      </w:tr>
      <w:tr>
        <w:trPr>
          <w:trHeight w:val="4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422 912,0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174 678,0</w:t>
            </w:r>
          </w:p>
        </w:tc>
      </w:tr>
      <w:tr>
        <w:trPr>
          <w:trHeight w:val="79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41 601,0</w:t>
            </w:r>
          </w:p>
        </w:tc>
      </w:tr>
      <w:tr>
        <w:trPr>
          <w:trHeight w:val="4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549 947,0</w:t>
            </w:r>
          </w:p>
        </w:tc>
      </w:tr>
      <w:tr>
        <w:trPr>
          <w:trHeight w:val="81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832 257,0</w:t>
            </w:r>
          </w:p>
        </w:tc>
      </w:tr>
      <w:tr>
        <w:trPr>
          <w:trHeight w:val="4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69 017,0</w:t>
            </w:r>
          </w:p>
        </w:tc>
      </w:tr>
      <w:tr>
        <w:trPr>
          <w:trHeight w:val="4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12 222,0</w:t>
            </w:r>
          </w:p>
        </w:tc>
      </w:tr>
      <w:tr>
        <w:trPr>
          <w:trHeight w:val="4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685 405,8</w:t>
            </w:r>
          </w:p>
        </w:tc>
      </w:tr>
      <w:tr>
        <w:trPr>
          <w:trHeight w:val="6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7 662,0</w:t>
            </w:r>
          </w:p>
        </w:tc>
      </w:tr>
      <w:tr>
        <w:trPr>
          <w:trHeight w:val="5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127 123,0</w:t>
            </w:r>
          </w:p>
        </w:tc>
      </w:tr>
      <w:tr>
        <w:trPr>
          <w:trHeight w:val="8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12 258 442,0</w:t>
            </w:r>
          </w:p>
        </w:tc>
      </w:tr>
      <w:tr>
        <w:trPr>
          <w:trHeight w:val="5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430 070,0</w:t>
            </w:r>
          </w:p>
        </w:tc>
      </w:tr>
      <w:tr>
        <w:trPr>
          <w:trHeight w:val="5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1 267 587,0</w:t>
            </w:r>
          </w:p>
        </w:tc>
      </w:tr>
      <w:tr>
        <w:trPr>
          <w:trHeight w:val="43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4 083 169,9</w:t>
            </w:r>
          </w:p>
        </w:tc>
      </w:tr>
      <w:tr>
        <w:trPr>
          <w:trHeight w:val="7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4 011 295,2</w:t>
            </w:r>
          </w:p>
        </w:tc>
      </w:tr>
      <w:tr>
        <w:trPr>
          <w:trHeight w:val="8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71 874,7</w:t>
            </w:r>
          </w:p>
        </w:tc>
      </w:tr>
      <w:tr>
        <w:trPr>
          <w:trHeight w:val="4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4 078 914,0</w:t>
            </w:r>
          </w:p>
        </w:tc>
      </w:tr>
      <w:tr>
        <w:trPr>
          <w:trHeight w:val="43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2 774 876,5</w:t>
            </w:r>
          </w:p>
        </w:tc>
      </w:tr>
      <w:tr>
        <w:trPr>
          <w:trHeight w:val="5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81 340,8</w:t>
            </w:r>
          </w:p>
        </w:tc>
      </w:tr>
      <w:tr>
        <w:trPr>
          <w:trHeight w:val="5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501 829,0</w:t>
            </w:r>
          </w:p>
        </w:tc>
      </w:tr>
      <w:tr>
        <w:trPr>
          <w:trHeight w:val="4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243 286,3</w:t>
            </w:r>
          </w:p>
        </w:tc>
      </w:tr>
      <w:tr>
        <w:trPr>
          <w:trHeight w:val="8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657 848,0</w:t>
            </w:r>
          </w:p>
        </w:tc>
      </w:tr>
      <w:tr>
        <w:trPr>
          <w:trHeight w:val="7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295 693,5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8 895,0</w:t>
            </w:r>
          </w:p>
        </w:tc>
      </w:tr>
      <w:tr>
        <w:trPr>
          <w:trHeight w:val="5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68 870,0</w:t>
            </w:r>
          </w:p>
        </w:tc>
      </w:tr>
      <w:tr>
        <w:trPr>
          <w:trHeight w:val="46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4 948,0</w:t>
            </w:r>
          </w:p>
        </w:tc>
      </w:tr>
      <w:tr>
        <w:trPr>
          <w:trHeight w:val="7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62 992,0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7 408,0</w:t>
            </w:r>
          </w:p>
        </w:tc>
      </w:tr>
      <w:tr>
        <w:trPr>
          <w:trHeight w:val="7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223 807,0</w:t>
            </w:r>
          </w:p>
        </w:tc>
      </w:tr>
      <w:tr>
        <w:trPr>
          <w:trHeight w:val="7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420 176,0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3 150,0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50 903,0</w:t>
            </w:r>
          </w:p>
        </w:tc>
      </w:tr>
      <w:tr>
        <w:trPr>
          <w:trHeight w:val="45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143 729,9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1 191 088,8</w:t>
            </w:r>
          </w:p>
        </w:tc>
      </w:tr>
      <w:tr>
        <w:trPr>
          <w:trHeight w:val="46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1 153 382,5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37 706,3</w:t>
            </w:r>
          </w:p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34 243,0</w:t>
            </w:r>
          </w:p>
        </w:tc>
      </w:tr>
      <w:tr>
        <w:trPr>
          <w:trHeight w:val="5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34 243,0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12 196,0</w:t>
            </w:r>
          </w:p>
        </w:tc>
      </w:tr>
      <w:tr>
        <w:trPr>
          <w:trHeight w:val="8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12 196,0</w:t>
            </w:r>
          </w:p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66 402,8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60 690,8</w:t>
            </w:r>
          </w:p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5 712,0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106,9</w:t>
            </w:r>
          </w:p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106,9</w:t>
            </w:r>
          </w:p>
        </w:tc>
      </w:tr>
      <w:tr>
        <w:trPr>
          <w:trHeight w:val="45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9 893 838,5</w:t>
            </w:r>
          </w:p>
        </w:tc>
      </w:tr>
      <w:tr>
        <w:trPr>
          <w:trHeight w:val="45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7 531,7</w:t>
            </w:r>
          </w:p>
        </w:tc>
      </w:tr>
      <w:tr>
        <w:trPr>
          <w:trHeight w:val="6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7 531,7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2 296,5</w:t>
            </w:r>
          </w:p>
        </w:tc>
      </w:tr>
      <w:tr>
        <w:trPr>
          <w:trHeight w:val="5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2 296,5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4 191 262,8</w:t>
            </w:r>
          </w:p>
        </w:tc>
      </w:tr>
      <w:tr>
        <w:trPr>
          <w:trHeight w:val="8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477 434,0</w:t>
            </w:r>
          </w:p>
        </w:tc>
      </w:tr>
      <w:tr>
        <w:trPr>
          <w:trHeight w:val="5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9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1 713 278,8</w:t>
            </w:r>
          </w:p>
        </w:tc>
      </w:tr>
      <w:tr>
        <w:trPr>
          <w:trHeight w:val="9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1 858 350,0</w:t>
            </w:r>
          </w:p>
        </w:tc>
      </w:tr>
      <w:tr>
        <w:trPr>
          <w:trHeight w:val="7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приобретение жилья коммунального жилищного фонда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92 200,0</w:t>
            </w:r>
          </w:p>
        </w:tc>
      </w:tr>
      <w:tr>
        <w:trPr>
          <w:trHeight w:val="3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5 692 747,5</w:t>
            </w:r>
          </w:p>
        </w:tc>
      </w:tr>
      <w:tr>
        <w:trPr>
          <w:trHeight w:val="73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54 559,3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4 034,3</w:t>
            </w:r>
          </w:p>
        </w:tc>
      </w:tr>
      <w:tr>
        <w:trPr>
          <w:trHeight w:val="5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1 240 105,0</w:t>
            </w:r>
          </w:p>
        </w:tc>
      </w:tr>
      <w:tr>
        <w:trPr>
          <w:trHeight w:val="6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540 319,0</w:t>
            </w:r>
          </w:p>
        </w:tc>
      </w:tr>
      <w:tr>
        <w:trPr>
          <w:trHeight w:val="4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13 125,0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136 575,0</w:t>
            </w:r>
          </w:p>
        </w:tc>
      </w:tr>
      <w:tr>
        <w:trPr>
          <w:trHeight w:val="12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3 860,0</w:t>
            </w:r>
          </w:p>
        </w:tc>
      </w:tr>
      <w:tr>
        <w:trPr>
          <w:trHeight w:val="8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систем водоснабжения, водоотведения и теплоснабжения Щучинско-Боровской курортной зоны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51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3 385 862,3</w:t>
            </w:r>
          </w:p>
        </w:tc>
      </w:tr>
      <w:tr>
        <w:trPr>
          <w:trHeight w:val="49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294 307,6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5 319 863,0</w:t>
            </w:r>
          </w:p>
        </w:tc>
      </w:tr>
      <w:tr>
        <w:trPr>
          <w:trHeight w:val="4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271 491,2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21 279,6</w:t>
            </w:r>
          </w:p>
        </w:tc>
      </w:tr>
      <w:tr>
        <w:trPr>
          <w:trHeight w:val="39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231 310,6</w:t>
            </w:r>
          </w:p>
        </w:tc>
      </w:tr>
      <w:tr>
        <w:trPr>
          <w:trHeight w:val="4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6 859,0</w:t>
            </w:r>
          </w:p>
        </w:tc>
      </w:tr>
      <w:tr>
        <w:trPr>
          <w:trHeight w:val="5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12 042,0</w:t>
            </w:r>
          </w:p>
        </w:tc>
      </w:tr>
      <w:tr>
        <w:trPr>
          <w:trHeight w:val="3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1 011 177,5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44 359,9</w:t>
            </w:r>
          </w:p>
        </w:tc>
      </w:tr>
      <w:tr>
        <w:trPr>
          <w:trHeight w:val="45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210 298,6</w:t>
            </w:r>
          </w:p>
        </w:tc>
      </w:tr>
      <w:tr>
        <w:trPr>
          <w:trHeight w:val="4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214 068,6</w:t>
            </w:r>
          </w:p>
        </w:tc>
      </w:tr>
      <w:tr>
        <w:trPr>
          <w:trHeight w:val="5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379 986,4</w:t>
            </w:r>
          </w:p>
        </w:tc>
      </w:tr>
      <w:tr>
        <w:trPr>
          <w:trHeight w:val="3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70 392,0</w:t>
            </w:r>
          </w:p>
        </w:tc>
      </w:tr>
      <w:tr>
        <w:trPr>
          <w:trHeight w:val="4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2 056,0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90 016,0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568 077,5</w:t>
            </w:r>
          </w:p>
        </w:tc>
      </w:tr>
      <w:tr>
        <w:trPr>
          <w:trHeight w:val="39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169 789,5</w:t>
            </w:r>
          </w:p>
        </w:tc>
      </w:tr>
      <w:tr>
        <w:trPr>
          <w:trHeight w:val="4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5 495,0</w:t>
            </w:r>
          </w:p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392 793,0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76 623,0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30 388,0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45 130,0</w:t>
            </w:r>
          </w:p>
        </w:tc>
      </w:tr>
      <w:tr>
        <w:trPr>
          <w:trHeight w:val="6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1 105,0</w:t>
            </w:r>
          </w:p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386 564,0</w:t>
            </w:r>
          </w:p>
        </w:tc>
      </w:tr>
      <w:tr>
        <w:trPr>
          <w:trHeight w:val="4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36 000,0</w:t>
            </w:r>
          </w:p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130 128,0</w:t>
            </w:r>
          </w:p>
        </w:tc>
      </w:tr>
      <w:tr>
        <w:trPr>
          <w:trHeight w:val="46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220 436,0</w:t>
            </w:r>
          </w:p>
        </w:tc>
      </w:tr>
      <w:tr>
        <w:trPr>
          <w:trHeight w:val="4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168 579,9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34 579,9</w:t>
            </w:r>
          </w:p>
        </w:tc>
      </w:tr>
      <w:tr>
        <w:trPr>
          <w:trHeight w:val="4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134 000,0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45 916,9</w:t>
            </w:r>
          </w:p>
        </w:tc>
      </w:tr>
      <w:tr>
        <w:trPr>
          <w:trHeight w:val="6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23 339,9</w:t>
            </w:r>
          </w:p>
        </w:tc>
      </w:tr>
      <w:tr>
        <w:trPr>
          <w:trHeight w:val="43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22 244,0</w:t>
            </w:r>
          </w:p>
        </w:tc>
      </w:tr>
      <w:tr>
        <w:trPr>
          <w:trHeight w:val="4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2 791 433,0</w:t>
            </w:r>
          </w:p>
        </w:tc>
      </w:tr>
      <w:tr>
        <w:trPr>
          <w:trHeight w:val="6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45 445,1</w:t>
            </w:r>
          </w:p>
        </w:tc>
      </w:tr>
      <w:tr>
        <w:trPr>
          <w:trHeight w:val="4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41 597,0</w:t>
            </w:r>
          </w:p>
        </w:tc>
      </w:tr>
      <w:tr>
        <w:trPr>
          <w:trHeight w:val="6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2 146 692,9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</w:tr>
      <w:tr>
        <w:trPr>
          <w:trHeight w:val="5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291 164,0</w:t>
            </w:r>
          </w:p>
        </w:tc>
      </w:tr>
      <w:tr>
        <w:trPr>
          <w:trHeight w:val="51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266 225,0</w:t>
            </w:r>
          </w:p>
        </w:tc>
      </w:tr>
      <w:tr>
        <w:trPr>
          <w:trHeight w:val="46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1 593 770,0</w:t>
            </w:r>
          </w:p>
        </w:tc>
      </w:tr>
      <w:tr>
        <w:trPr>
          <w:trHeight w:val="43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563 770,0</w:t>
            </w:r>
          </w:p>
        </w:tc>
      </w:tr>
      <w:tr>
        <w:trPr>
          <w:trHeight w:val="76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092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563 770,0</w:t>
            </w:r>
          </w:p>
        </w:tc>
      </w:tr>
      <w:tr>
        <w:trPr>
          <w:trHeight w:val="43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1 030 000,0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1 030 000,0</w:t>
            </w:r>
          </w:p>
        </w:tc>
      </w:tr>
      <w:tr>
        <w:trPr>
          <w:trHeight w:val="69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20 015 257,2</w:t>
            </w:r>
          </w:p>
        </w:tc>
      </w:tr>
      <w:tr>
        <w:trPr>
          <w:trHeight w:val="4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375 255,5</w:t>
            </w:r>
          </w:p>
        </w:tc>
      </w:tr>
      <w:tr>
        <w:trPr>
          <w:trHeight w:val="79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42 169,0</w:t>
            </w:r>
          </w:p>
        </w:tc>
      </w:tr>
      <w:tr>
        <w:trPr>
          <w:trHeight w:val="4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8 311,5</w:t>
            </w:r>
          </w:p>
        </w:tc>
      </w:tr>
      <w:tr>
        <w:trPr>
          <w:trHeight w:val="4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324 775,0</w:t>
            </w:r>
          </w:p>
        </w:tc>
      </w:tr>
      <w:tr>
        <w:trPr>
          <w:trHeight w:val="43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1 142 318,6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72 108,6</w:t>
            </w:r>
          </w:p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610 302,0</w:t>
            </w:r>
          </w:p>
        </w:tc>
      </w:tr>
      <w:tr>
        <w:trPr>
          <w:trHeight w:val="49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26 891,0</w:t>
            </w:r>
          </w:p>
        </w:tc>
      </w:tr>
      <w:tr>
        <w:trPr>
          <w:trHeight w:val="39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298 517,0</w:t>
            </w:r>
          </w:p>
        </w:tc>
      </w:tr>
      <w:tr>
        <w:trPr>
          <w:trHeight w:val="6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лесонасаждений вдоль автомобильной дороги «Астана-Щучинск» на участках «Шортанды-Щучинск»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115 108,0</w:t>
            </w:r>
          </w:p>
        </w:tc>
      </w:tr>
      <w:tr>
        <w:trPr>
          <w:trHeight w:val="4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1 056,0</w:t>
            </w:r>
          </w:p>
        </w:tc>
      </w:tr>
      <w:tr>
        <w:trPr>
          <w:trHeight w:val="51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18 336,0</w:t>
            </w:r>
          </w:p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16 614 776,0</w:t>
            </w:r>
          </w:p>
        </w:tc>
      </w:tr>
      <w:tr>
        <w:trPr>
          <w:trHeight w:val="6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116 309,0</w:t>
            </w:r>
          </w:p>
        </w:tc>
      </w:tr>
      <w:tr>
        <w:trPr>
          <w:trHeight w:val="3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574 308,0</w:t>
            </w:r>
          </w:p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3 418,0</w:t>
            </w:r>
          </w:p>
        </w:tc>
      </w:tr>
      <w:tr>
        <w:trPr>
          <w:trHeight w:val="4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36 223,0</w:t>
            </w:r>
          </w:p>
        </w:tc>
      </w:tr>
      <w:tr>
        <w:trPr>
          <w:trHeight w:val="12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5 191 085,0</w:t>
            </w:r>
          </w:p>
        </w:tc>
      </w:tr>
      <w:tr>
        <w:trPr>
          <w:trHeight w:val="51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144 068,0</w:t>
            </w:r>
          </w:p>
        </w:tc>
      </w:tr>
      <w:tr>
        <w:trPr>
          <w:trHeight w:val="8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сельхозтоваропроизводителями стоимости гербицидов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2 886 357,0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82 200,0</w:t>
            </w:r>
          </w:p>
        </w:tc>
      </w:tr>
      <w:tr>
        <w:trPr>
          <w:trHeight w:val="69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45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1 438 826,0</w:t>
            </w:r>
          </w:p>
        </w:tc>
      </w:tr>
      <w:tr>
        <w:trPr>
          <w:trHeight w:val="51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12 727,0</w:t>
            </w:r>
          </w:p>
        </w:tc>
      </w:tr>
      <w:tr>
        <w:trPr>
          <w:trHeight w:val="8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128 670,0</w:t>
            </w:r>
          </w:p>
        </w:tc>
      </w:tr>
      <w:tr>
        <w:trPr>
          <w:trHeight w:val="7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635 737,0</w:t>
            </w:r>
          </w:p>
        </w:tc>
      </w:tr>
      <w:tr>
        <w:trPr>
          <w:trHeight w:val="6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143 778,0</w:t>
            </w:r>
          </w:p>
        </w:tc>
      </w:tr>
      <w:tr>
        <w:trPr>
          <w:trHeight w:val="9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10 930,0</w:t>
            </w:r>
          </w:p>
        </w:tc>
      </w:tr>
      <w:tr>
        <w:trPr>
          <w:trHeight w:val="7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5 210 021,0</w:t>
            </w:r>
          </w:p>
        </w:tc>
      </w:tr>
      <w:tr>
        <w:trPr>
          <w:trHeight w:val="46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956 210,0</w:t>
            </w:r>
          </w:p>
        </w:tc>
      </w:tr>
      <w:tr>
        <w:trPr>
          <w:trHeight w:val="9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956 210,0</w:t>
            </w:r>
          </w:p>
        </w:tc>
      </w:tr>
      <w:tr>
        <w:trPr>
          <w:trHeight w:val="4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888 110,1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49 633,4</w:t>
            </w:r>
          </w:p>
        </w:tc>
      </w:tr>
      <w:tr>
        <w:trPr>
          <w:trHeight w:val="45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8 687,7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3 291,0</w:t>
            </w:r>
          </w:p>
        </w:tc>
      </w:tr>
      <w:tr>
        <w:trPr>
          <w:trHeight w:val="9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78 371,0</w:t>
            </w:r>
          </w:p>
        </w:tc>
      </w:tr>
      <w:tr>
        <w:trPr>
          <w:trHeight w:val="43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748 127,0</w:t>
            </w:r>
          </w:p>
        </w:tc>
      </w:tr>
      <w:tr>
        <w:trPr>
          <w:trHeight w:val="49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38 587,0</w:t>
            </w:r>
          </w:p>
        </w:tc>
      </w:tr>
      <w:tr>
        <w:trPr>
          <w:trHeight w:val="5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38 587,0</w:t>
            </w:r>
          </w:p>
        </w:tc>
      </w:tr>
      <w:tr>
        <w:trPr>
          <w:trHeight w:val="5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1 037 329,5</w:t>
            </w:r>
          </w:p>
        </w:tc>
      </w:tr>
      <w:tr>
        <w:trPr>
          <w:trHeight w:val="39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917 247,6</w:t>
            </w:r>
          </w:p>
        </w:tc>
      </w:tr>
      <w:tr>
        <w:trPr>
          <w:trHeight w:val="5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54 938,9</w:t>
            </w:r>
          </w:p>
        </w:tc>
      </w:tr>
      <w:tr>
        <w:trPr>
          <w:trHeight w:val="39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861 618,7</w:t>
            </w:r>
          </w:p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82 157,9</w:t>
            </w:r>
          </w:p>
        </w:tc>
      </w:tr>
      <w:tr>
        <w:trPr>
          <w:trHeight w:val="4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30 782,9</w:t>
            </w:r>
          </w:p>
        </w:tc>
      </w:tr>
      <w:tr>
        <w:trPr>
          <w:trHeight w:val="46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6 584,0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44 791,0</w:t>
            </w:r>
          </w:p>
        </w:tc>
      </w:tr>
      <w:tr>
        <w:trPr>
          <w:trHeight w:val="4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37 924,0</w:t>
            </w:r>
          </w:p>
        </w:tc>
      </w:tr>
      <w:tr>
        <w:trPr>
          <w:trHeight w:val="46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37 924,0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5 430 166,4</w:t>
            </w:r>
          </w:p>
        </w:tc>
      </w:tr>
      <w:tr>
        <w:trPr>
          <w:trHeight w:val="4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5 427 166,4</w:t>
            </w:r>
          </w:p>
        </w:tc>
      </w:tr>
      <w:tr>
        <w:trPr>
          <w:trHeight w:val="5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53 327,0</w:t>
            </w:r>
          </w:p>
        </w:tc>
      </w:tr>
      <w:tr>
        <w:trPr>
          <w:trHeight w:val="3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708 313,0</w:t>
            </w:r>
          </w:p>
        </w:tc>
      </w:tr>
      <w:tr>
        <w:trPr>
          <w:trHeight w:val="5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1 017 773,0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</w:tr>
      <w:tr>
        <w:trPr>
          <w:trHeight w:val="5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512 631,5</w:t>
            </w:r>
          </w:p>
        </w:tc>
      </w:tr>
      <w:tr>
        <w:trPr>
          <w:trHeight w:val="45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финансирование приоритетных проектов транспортной инфраструктуры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1 000 000,0</w:t>
            </w:r>
          </w:p>
        </w:tc>
      </w:tr>
      <w:tr>
        <w:trPr>
          <w:trHeight w:val="3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2 134 884,9</w:t>
            </w:r>
          </w:p>
        </w:tc>
      </w:tr>
      <w:tr>
        <w:trPr>
          <w:trHeight w:val="45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9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5 322 190,4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56 815,0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56 815,0</w:t>
            </w:r>
          </w:p>
        </w:tc>
      </w:tr>
      <w:tr>
        <w:trPr>
          <w:trHeight w:val="43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2 708 380,0</w:t>
            </w:r>
          </w:p>
        </w:tc>
      </w:tr>
      <w:tr>
        <w:trPr>
          <w:trHeight w:val="45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315 000,0</w:t>
            </w:r>
          </w:p>
        </w:tc>
      </w:tr>
      <w:tr>
        <w:trPr>
          <w:trHeight w:val="159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2 393 380,0</w:t>
            </w:r>
          </w:p>
        </w:tc>
      </w:tr>
      <w:tr>
        <w:trPr>
          <w:trHeight w:val="39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222 546,4</w:t>
            </w:r>
          </w:p>
        </w:tc>
      </w:tr>
      <w:tr>
        <w:trPr>
          <w:trHeight w:val="106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222 546,4</w:t>
            </w:r>
          </w:p>
        </w:tc>
      </w:tr>
      <w:tr>
        <w:trPr>
          <w:trHeight w:val="3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77 025,0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77 025,0</w:t>
            </w:r>
          </w:p>
        </w:tc>
      </w:tr>
      <w:tr>
        <w:trPr>
          <w:trHeight w:val="3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6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49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1 599 848,0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5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1 478 285,0</w:t>
            </w:r>
          </w:p>
        </w:tc>
      </w:tr>
      <w:tr>
        <w:trPr>
          <w:trHeight w:val="7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</w:t>
            </w:r>
          </w:p>
        </w:tc>
      </w:tr>
      <w:tr>
        <w:trPr>
          <w:trHeight w:val="6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моногородах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59 563,0</w:t>
            </w:r>
          </w:p>
        </w:tc>
      </w:tr>
      <w:tr>
        <w:trPr>
          <w:trHeight w:val="5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438 185,0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438 185,0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90 520,0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90 520,0</w:t>
            </w:r>
          </w:p>
        </w:tc>
      </w:tr>
      <w:tr>
        <w:trPr>
          <w:trHeight w:val="5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125 871,0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125 871,0</w:t>
            </w:r>
          </w:p>
        </w:tc>
      </w:tr>
      <w:tr>
        <w:trPr>
          <w:trHeight w:val="45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1 178,0</w:t>
            </w:r>
          </w:p>
        </w:tc>
      </w:tr>
      <w:tr>
        <w:trPr>
          <w:trHeight w:val="3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1 178,0</w:t>
            </w:r>
          </w:p>
        </w:tc>
      </w:tr>
      <w:tr>
        <w:trPr>
          <w:trHeight w:val="5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1 178,0</w:t>
            </w:r>
          </w:p>
        </w:tc>
      </w:tr>
      <w:tr>
        <w:trPr>
          <w:trHeight w:val="3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21 795 136,3</w:t>
            </w:r>
          </w:p>
        </w:tc>
      </w:tr>
      <w:tr>
        <w:trPr>
          <w:trHeight w:val="4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21 795 136,3</w:t>
            </w:r>
          </w:p>
        </w:tc>
      </w:tr>
      <w:tr>
        <w:trPr>
          <w:trHeight w:val="3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20 954 375,0</w:t>
            </w:r>
          </w:p>
        </w:tc>
      </w:tr>
      <w:tr>
        <w:trPr>
          <w:trHeight w:val="3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190 158,0</w:t>
            </w:r>
          </w:p>
        </w:tc>
      </w:tr>
      <w:tr>
        <w:trPr>
          <w:trHeight w:val="7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235 976,0</w:t>
            </w:r>
          </w:p>
        </w:tc>
      </w:tr>
      <w:tr>
        <w:trPr>
          <w:trHeight w:val="6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414 627,3</w:t>
            </w:r>
          </w:p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4 011 133,0</w:t>
            </w:r>
          </w:p>
        </w:tc>
      </w:tr>
      <w:tr>
        <w:trPr>
          <w:trHeight w:val="3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4 691 715,0</w:t>
            </w:r>
          </w:p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488 952,0</w:t>
            </w:r>
          </w:p>
        </w:tc>
      </w:tr>
      <w:tr>
        <w:trPr>
          <w:trHeight w:val="39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488 952,0</w:t>
            </w:r>
          </w:p>
        </w:tc>
      </w:tr>
      <w:tr>
        <w:trPr>
          <w:trHeight w:val="6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488 952,0</w:t>
            </w:r>
          </w:p>
        </w:tc>
      </w:tr>
      <w:tr>
        <w:trPr>
          <w:trHeight w:val="45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3 595 731,0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874 408,0</w:t>
            </w:r>
          </w:p>
        </w:tc>
      </w:tr>
      <w:tr>
        <w:trPr>
          <w:trHeight w:val="6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874 408,0</w:t>
            </w:r>
          </w:p>
        </w:tc>
      </w:tr>
      <w:tr>
        <w:trPr>
          <w:trHeight w:val="43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2 721 323,0</w:t>
            </w:r>
          </w:p>
        </w:tc>
      </w:tr>
      <w:tr>
        <w:trPr>
          <w:trHeight w:val="6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2 721 323,0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547 032,0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547 032,0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547 032,0</w:t>
            </w:r>
          </w:p>
        </w:tc>
      </w:tr>
      <w:tr>
        <w:trPr>
          <w:trHeight w:val="4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</w:tr>
      <w:tr>
        <w:trPr>
          <w:trHeight w:val="39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</w:tr>
      <w:tr>
        <w:trPr>
          <w:trHeight w:val="6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680 582,0</w:t>
            </w:r>
          </w:p>
        </w:tc>
      </w:tr>
      <w:tr>
        <w:trPr>
          <w:trHeight w:val="3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680 582,0</w:t>
            </w:r>
          </w:p>
        </w:tc>
      </w:tr>
      <w:tr>
        <w:trPr>
          <w:trHeight w:val="46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680 582,0</w:t>
            </w:r>
          </w:p>
        </w:tc>
      </w:tr>
      <w:tr>
        <w:trPr>
          <w:trHeight w:val="3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680 582,0</w:t>
            </w:r>
          </w:p>
        </w:tc>
      </w:tr>
      <w:tr>
        <w:trPr>
          <w:trHeight w:val="4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222 700,0</w:t>
            </w:r>
          </w:p>
        </w:tc>
      </w:tr>
      <w:tr>
        <w:trPr>
          <w:trHeight w:val="4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223 000,0</w:t>
            </w:r>
          </w:p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223 000,0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223 000,0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223 000,0</w:t>
            </w:r>
          </w:p>
        </w:tc>
      </w:tr>
      <w:tr>
        <w:trPr>
          <w:trHeight w:val="3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3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-4 783 463,7</w:t>
            </w:r>
          </w:p>
        </w:tc>
      </w:tr>
      <w:tr>
        <w:trPr>
          <w:trHeight w:val="5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4 783 463,7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мая 2015 года № 5С-37-4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2014 года № 5С-32-2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04"/>
        <w:gridCol w:w="2896"/>
      </w:tblGrid>
      <w:tr>
        <w:trPr>
          <w:trHeight w:val="39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48 155 393,0</w:t>
            </w:r>
          </w:p>
        </w:tc>
      </w:tr>
      <w:tr>
        <w:trPr>
          <w:trHeight w:val="40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30 393 709,0</w:t>
            </w:r>
          </w:p>
        </w:tc>
      </w:tr>
      <w:tr>
        <w:trPr>
          <w:trHeight w:val="42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3 187 762,0</w:t>
            </w:r>
          </w:p>
        </w:tc>
      </w:tr>
      <w:tr>
        <w:trPr>
          <w:trHeight w:val="40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21 665,0</w:t>
            </w:r>
          </w:p>
        </w:tc>
      </w:tr>
      <w:tr>
        <w:trPr>
          <w:trHeight w:val="36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21 665,0</w:t>
            </w:r>
          </w:p>
        </w:tc>
      </w:tr>
      <w:tr>
        <w:trPr>
          <w:trHeight w:val="48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14 045,0</w:t>
            </w:r>
          </w:p>
        </w:tc>
      </w:tr>
      <w:tr>
        <w:trPr>
          <w:trHeight w:val="48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учений по действиям при угрозе и возникновении кризисной ситуации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14 045,0</w:t>
            </w:r>
          </w:p>
        </w:tc>
      </w:tr>
      <w:tr>
        <w:trPr>
          <w:trHeight w:val="43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704 901,0</w:t>
            </w:r>
          </w:p>
        </w:tc>
      </w:tr>
      <w:tr>
        <w:trPr>
          <w:trHeight w:val="45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социального заказа в неправительственном секторе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68 870,0</w:t>
            </w:r>
          </w:p>
        </w:tc>
      </w:tr>
      <w:tr>
        <w:trPr>
          <w:trHeight w:val="49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на развитие служб "Инватакси"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7 408,0</w:t>
            </w:r>
          </w:p>
        </w:tc>
      </w:tr>
      <w:tr>
        <w:trPr>
          <w:trHeight w:val="49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223 807,0</w:t>
            </w:r>
          </w:p>
        </w:tc>
      </w:tr>
      <w:tr>
        <w:trPr>
          <w:trHeight w:val="40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8 895,0</w:t>
            </w:r>
          </w:p>
        </w:tc>
      </w:tr>
      <w:tr>
        <w:trPr>
          <w:trHeight w:val="42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62 992,0</w:t>
            </w:r>
          </w:p>
        </w:tc>
      </w:tr>
      <w:tr>
        <w:trPr>
          <w:trHeight w:val="40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50 903,0</w:t>
            </w:r>
          </w:p>
        </w:tc>
      </w:tr>
      <w:tr>
        <w:trPr>
          <w:trHeight w:val="40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282 026,0</w:t>
            </w:r>
          </w:p>
        </w:tc>
      </w:tr>
      <w:tr>
        <w:trPr>
          <w:trHeight w:val="45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5 053 828,0</w:t>
            </w:r>
          </w:p>
        </w:tc>
      </w:tr>
      <w:tr>
        <w:trPr>
          <w:trHeight w:val="52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образования, в том числе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3 241 637,0</w:t>
            </w:r>
          </w:p>
        </w:tc>
      </w:tr>
      <w:tr>
        <w:trPr>
          <w:trHeight w:val="42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635 244,0</w:t>
            </w:r>
          </w:p>
        </w:tc>
      </w:tr>
      <w:tr>
        <w:trPr>
          <w:trHeight w:val="60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государственного образовательного заказа на подготовку специалистов в организациях технического и профессионального образования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101 138,0</w:t>
            </w:r>
          </w:p>
        </w:tc>
      </w:tr>
      <w:tr>
        <w:trPr>
          <w:trHeight w:val="61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стипендий обучающимся в организациях технического и профессионального образования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127 219,0</w:t>
            </w:r>
          </w:p>
        </w:tc>
      </w:tr>
      <w:tr>
        <w:trPr>
          <w:trHeight w:val="69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801 587,0</w:t>
            </w:r>
          </w:p>
        </w:tc>
      </w:tr>
      <w:tr>
        <w:trPr>
          <w:trHeight w:val="55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апробирование подушевого финансирования начального, основного среднего и общего среднего образования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147 003,0</w:t>
            </w:r>
          </w:p>
        </w:tc>
      </w:tr>
      <w:tr>
        <w:trPr>
          <w:trHeight w:val="40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15 281 604,0</w:t>
            </w:r>
          </w:p>
        </w:tc>
      </w:tr>
      <w:tr>
        <w:trPr>
          <w:trHeight w:val="3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гарантированного объема бесплатной медицинской помощи, в том числе: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14 541 274,0</w:t>
            </w:r>
          </w:p>
        </w:tc>
      </w:tr>
      <w:tr>
        <w:trPr>
          <w:trHeight w:val="76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гарантированного объема бесплатной медицинской помощи, финансируемых за счет местного бюджета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12 374 837,0</w:t>
            </w:r>
          </w:p>
        </w:tc>
      </w:tr>
      <w:tr>
        <w:trPr>
          <w:trHeight w:val="43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 лекарственных средств, вакцин и других иммунобиологических препаратов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2 166 437,0</w:t>
            </w:r>
          </w:p>
        </w:tc>
      </w:tr>
      <w:tr>
        <w:trPr>
          <w:trHeight w:val="42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иммунопрофилактики населения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735 230,0</w:t>
            </w:r>
          </w:p>
        </w:tc>
      </w:tr>
      <w:tr>
        <w:trPr>
          <w:trHeight w:val="90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5 100,0</w:t>
            </w:r>
          </w:p>
        </w:tc>
      </w:tr>
      <w:tr>
        <w:trPr>
          <w:trHeight w:val="34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27 395,0</w:t>
            </w:r>
          </w:p>
        </w:tc>
      </w:tr>
      <w:tr>
        <w:trPr>
          <w:trHeight w:val="39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сопровождения сурдопереводом транслирование новостных телепередач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27 395,0</w:t>
            </w:r>
          </w:p>
        </w:tc>
      </w:tr>
      <w:tr>
        <w:trPr>
          <w:trHeight w:val="34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563 770,0</w:t>
            </w:r>
          </w:p>
        </w:tc>
      </w:tr>
      <w:tr>
        <w:trPr>
          <w:trHeight w:val="60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563 770,0</w:t>
            </w:r>
          </w:p>
        </w:tc>
      </w:tr>
      <w:tr>
        <w:trPr>
          <w:trHeight w:val="37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394 208,0</w:t>
            </w:r>
          </w:p>
        </w:tc>
      </w:tr>
      <w:tr>
        <w:trPr>
          <w:trHeight w:val="82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389 347,0</w:t>
            </w:r>
          </w:p>
        </w:tc>
      </w:tr>
      <w:tr>
        <w:trPr>
          <w:trHeight w:val="84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3 860,0</w:t>
            </w:r>
          </w:p>
        </w:tc>
      </w:tr>
      <w:tr>
        <w:trPr>
          <w:trHeight w:val="82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органов, осуществляющих контроль за безопасной эксплуатацией опасных технических устройств объектов жилищно-коммунального хозяйства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1 001,0</w:t>
            </w:r>
          </w:p>
        </w:tc>
      </w:tr>
      <w:tr>
        <w:trPr>
          <w:trHeight w:val="42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1 175 381,0</w:t>
            </w:r>
          </w:p>
        </w:tc>
      </w:tr>
      <w:tr>
        <w:trPr>
          <w:trHeight w:val="42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финансирование приоритетных проектов транспортной инфраструктуры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1 000 000,0</w:t>
            </w:r>
          </w:p>
        </w:tc>
      </w:tr>
      <w:tr>
        <w:trPr>
          <w:trHeight w:val="70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текущих мероприятий в моногородах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163 185,0</w:t>
            </w:r>
          </w:p>
        </w:tc>
      </w:tr>
      <w:tr>
        <w:trPr>
          <w:trHeight w:val="70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3 035,0</w:t>
            </w:r>
          </w:p>
        </w:tc>
      </w:tr>
      <w:tr>
        <w:trPr>
          <w:trHeight w:val="64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пешеходных переходов звуковыми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9 161,0</w:t>
            </w:r>
          </w:p>
        </w:tc>
      </w:tr>
      <w:tr>
        <w:trPr>
          <w:trHeight w:val="45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1 599 848,0</w:t>
            </w:r>
          </w:p>
        </w:tc>
      </w:tr>
      <w:tr>
        <w:trPr>
          <w:trHeight w:val="58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регионах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– 2020»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1 540 285,0</w:t>
            </w:r>
          </w:p>
        </w:tc>
      </w:tr>
      <w:tr>
        <w:trPr>
          <w:trHeight w:val="45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текущих мероприятий в моногородах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59 563,0</w:t>
            </w:r>
          </w:p>
        </w:tc>
      </w:tr>
      <w:tr>
        <w:trPr>
          <w:trHeight w:val="43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2 204 569</w:t>
            </w:r>
          </w:p>
        </w:tc>
      </w:tr>
      <w:tr>
        <w:trPr>
          <w:trHeight w:val="69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128 670,0</w:t>
            </w:r>
          </w:p>
        </w:tc>
      </w:tr>
      <w:tr>
        <w:trPr>
          <w:trHeight w:val="66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635 737,0</w:t>
            </w:r>
          </w:p>
        </w:tc>
      </w:tr>
      <w:tr>
        <w:trPr>
          <w:trHeight w:val="60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в рамках страхования и гарантирования займов субъектов агропромышленного комплекса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143 778,0</w:t>
            </w:r>
          </w:p>
        </w:tc>
      </w:tr>
      <w:tr>
        <w:trPr>
          <w:trHeight w:val="69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развития племенного животноводства, повышение продуктивности и качества продукции животноводства, в том числе: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1 281 000</w:t>
            </w:r>
          </w:p>
        </w:tc>
      </w:tr>
      <w:tr>
        <w:trPr>
          <w:trHeight w:val="42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1 281 000,0</w:t>
            </w:r>
          </w:p>
        </w:tc>
      </w:tr>
      <w:tr>
        <w:trPr>
          <w:trHeight w:val="40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15 384,0</w:t>
            </w:r>
          </w:p>
        </w:tc>
      </w:tr>
      <w:tr>
        <w:trPr>
          <w:trHeight w:val="46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96 799,0</w:t>
            </w:r>
          </w:p>
        </w:tc>
      </w:tr>
      <w:tr>
        <w:trPr>
          <w:trHeight w:val="51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96 799,0</w:t>
            </w:r>
          </w:p>
        </w:tc>
      </w:tr>
      <w:tr>
        <w:trPr>
          <w:trHeight w:val="42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35 187,0</w:t>
            </w:r>
          </w:p>
        </w:tc>
      </w:tr>
      <w:tr>
        <w:trPr>
          <w:trHeight w:val="55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уполномоченного органа по контролю за использованием и охраной земель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35 187,0</w:t>
            </w:r>
          </w:p>
        </w:tc>
      </w:tr>
      <w:tr>
        <w:trPr>
          <w:trHeight w:val="48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32 747,0</w:t>
            </w:r>
          </w:p>
        </w:tc>
      </w:tr>
      <w:tr>
        <w:trPr>
          <w:trHeight w:val="61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по делам архитектуры, градостроительства, строительства и государственного архитектурно-строительного контроля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32 747,0</w:t>
            </w:r>
          </w:p>
        </w:tc>
      </w:tr>
      <w:tr>
        <w:trPr>
          <w:trHeight w:val="40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13 069 969,0</w:t>
            </w:r>
          </w:p>
        </w:tc>
      </w:tr>
      <w:tr>
        <w:trPr>
          <w:trHeight w:val="30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8 996 647,0</w:t>
            </w:r>
          </w:p>
        </w:tc>
      </w:tr>
      <w:tr>
        <w:trPr>
          <w:trHeight w:val="36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объектов общественного порядка и безопасности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37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образования, в том числе: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1 425 661,0</w:t>
            </w:r>
          </w:p>
        </w:tc>
      </w:tr>
      <w:tr>
        <w:trPr>
          <w:trHeight w:val="31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</w:t>
            </w:r>
          </w:p>
        </w:tc>
      </w:tr>
      <w:tr>
        <w:trPr>
          <w:trHeight w:val="45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здравоохранения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3 863 275,0</w:t>
            </w:r>
          </w:p>
        </w:tc>
      </w:tr>
      <w:tr>
        <w:trPr>
          <w:trHeight w:val="46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1 456 726,0</w:t>
            </w:r>
          </w:p>
        </w:tc>
      </w:tr>
      <w:tr>
        <w:trPr>
          <w:trHeight w:val="67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строительство, реконструкцию жилья коммунального жилищного фонда, в том числе: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241 613,0</w:t>
            </w:r>
          </w:p>
        </w:tc>
      </w:tr>
      <w:tr>
        <w:trPr>
          <w:trHeight w:val="36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строительства жилья для очередников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168 067,0</w:t>
            </w:r>
          </w:p>
        </w:tc>
      </w:tr>
      <w:tr>
        <w:trPr>
          <w:trHeight w:val="36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молодых семей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73 546,0</w:t>
            </w:r>
          </w:p>
        </w:tc>
      </w:tr>
      <w:tr>
        <w:trPr>
          <w:trHeight w:val="58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 и (или) обустройство инженерно-коммуникационной инфраструктуры, в том числе: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1 431 650,0</w:t>
            </w:r>
          </w:p>
        </w:tc>
      </w:tr>
      <w:tr>
        <w:trPr>
          <w:trHeight w:val="39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368 477,0</w:t>
            </w:r>
          </w:p>
        </w:tc>
      </w:tr>
      <w:tr>
        <w:trPr>
          <w:trHeight w:val="39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– 2020»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77 722,0</w:t>
            </w:r>
          </w:p>
        </w:tc>
      </w:tr>
      <w:tr>
        <w:trPr>
          <w:trHeight w:val="48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3 055 549,0</w:t>
            </w:r>
          </w:p>
        </w:tc>
      </w:tr>
      <w:tr>
        <w:trPr>
          <w:trHeight w:val="43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540 319,0</w:t>
            </w:r>
          </w:p>
        </w:tc>
      </w:tr>
      <w:tr>
        <w:trPr>
          <w:trHeight w:val="43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1 030 000,0</w:t>
            </w:r>
          </w:p>
        </w:tc>
      </w:tr>
      <w:tr>
        <w:trPr>
          <w:trHeight w:val="42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1 240 105,0</w:t>
            </w:r>
          </w:p>
        </w:tc>
      </w:tr>
      <w:tr>
        <w:trPr>
          <w:trHeight w:val="45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уставных капиталов специализированных уполномоченных организаций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136 575,0</w:t>
            </w:r>
          </w:p>
        </w:tc>
      </w:tr>
      <w:tr>
        <w:trPr>
          <w:trHeight w:val="51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– 2020», в том числе: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108 550,0</w:t>
            </w:r>
          </w:p>
        </w:tc>
      </w:tr>
      <w:tr>
        <w:trPr>
          <w:trHeight w:val="42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108 550,0</w:t>
            </w:r>
          </w:p>
        </w:tc>
      </w:tr>
      <w:tr>
        <w:trPr>
          <w:trHeight w:val="40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1 017 773,0</w:t>
            </w:r>
          </w:p>
        </w:tc>
      </w:tr>
      <w:tr>
        <w:trPr>
          <w:trHeight w:val="27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1 017 773,0</w:t>
            </w:r>
          </w:p>
        </w:tc>
      </w:tr>
      <w:tr>
        <w:trPr>
          <w:trHeight w:val="31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4 691 715,0</w:t>
            </w:r>
          </w:p>
        </w:tc>
      </w:tr>
      <w:tr>
        <w:trPr>
          <w:trHeight w:val="25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547 032,0</w:t>
            </w:r>
          </w:p>
        </w:tc>
      </w:tr>
      <w:tr>
        <w:trPr>
          <w:trHeight w:val="31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547 032,0</w:t>
            </w:r>
          </w:p>
        </w:tc>
      </w:tr>
      <w:tr>
        <w:trPr>
          <w:trHeight w:val="30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874 408,0</w:t>
            </w:r>
          </w:p>
        </w:tc>
      </w:tr>
      <w:tr>
        <w:trPr>
          <w:trHeight w:val="37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 жилья, в том числе: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874 408,0</w:t>
            </w:r>
          </w:p>
        </w:tc>
      </w:tr>
      <w:tr>
        <w:trPr>
          <w:trHeight w:val="33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589 906,0</w:t>
            </w:r>
          </w:p>
        </w:tc>
      </w:tr>
      <w:tr>
        <w:trPr>
          <w:trHeight w:val="42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2 721 323,0</w:t>
            </w:r>
          </w:p>
        </w:tc>
      </w:tr>
      <w:tr>
        <w:trPr>
          <w:trHeight w:val="42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и строительство систем тепло-водоснабжения и водоотведения, в том числе: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2 721 323</w:t>
            </w:r>
          </w:p>
        </w:tc>
      </w:tr>
      <w:tr>
        <w:trPr>
          <w:trHeight w:val="31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921 323,0</w:t>
            </w:r>
          </w:p>
        </w:tc>
      </w:tr>
      <w:tr>
        <w:trPr>
          <w:trHeight w:val="39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548 952,0</w:t>
            </w:r>
          </w:p>
        </w:tc>
      </w:tr>
      <w:tr>
        <w:trPr>
          <w:trHeight w:val="54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кредитования областных бюджетов для микрокредитования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</w:tr>
      <w:tr>
        <w:trPr>
          <w:trHeight w:val="37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содействие развитию предпринимательства на селе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488 952,0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мая 2015 года № 5С-37-4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2014 года № 5С-32-2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(городов областного значения)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04"/>
        <w:gridCol w:w="2896"/>
      </w:tblGrid>
      <w:tr>
        <w:trPr>
          <w:trHeight w:val="36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2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12 718 399,7</w:t>
            </w:r>
          </w:p>
        </w:tc>
      </w:tr>
      <w:tr>
        <w:trPr>
          <w:trHeight w:val="40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8 858 507,6</w:t>
            </w:r>
          </w:p>
        </w:tc>
      </w:tr>
      <w:tr>
        <w:trPr>
          <w:trHeight w:val="30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1 027 715,1</w:t>
            </w:r>
          </w:p>
        </w:tc>
      </w:tr>
      <w:tr>
        <w:trPr>
          <w:trHeight w:val="30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77 025,0</w:t>
            </w:r>
          </w:p>
        </w:tc>
      </w:tr>
      <w:tr>
        <w:trPr>
          <w:trHeight w:val="28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объектов образования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534 411,8</w:t>
            </w:r>
          </w:p>
        </w:tc>
      </w:tr>
      <w:tr>
        <w:trPr>
          <w:trHeight w:val="27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устаноку окон в средней школе № 11 города Кокшетау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5 220,3</w:t>
            </w:r>
          </w:p>
        </w:tc>
      </w:tr>
      <w:tr>
        <w:trPr>
          <w:trHeight w:val="52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114 892,0</w:t>
            </w:r>
          </w:p>
        </w:tc>
      </w:tr>
      <w:tr>
        <w:trPr>
          <w:trHeight w:val="30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90 186,0</w:t>
            </w:r>
          </w:p>
        </w:tc>
      </w:tr>
      <w:tr>
        <w:trPr>
          <w:trHeight w:val="57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автоматизированной информационной системы контроля и управления различными процессами в школах города Кокшетау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14 815,0</w:t>
            </w:r>
          </w:p>
        </w:tc>
      </w:tr>
      <w:tr>
        <w:trPr>
          <w:trHeight w:val="24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 для школ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24 250,0</w:t>
            </w:r>
          </w:p>
        </w:tc>
      </w:tr>
      <w:tr>
        <w:trPr>
          <w:trHeight w:val="55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доставку учебников, учебно-методических комплексов для районных государственных учреждений образования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84 000,0</w:t>
            </w:r>
          </w:p>
        </w:tc>
      </w:tr>
      <w:tr>
        <w:trPr>
          <w:trHeight w:val="25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65 266,0</w:t>
            </w:r>
          </w:p>
        </w:tc>
      </w:tr>
      <w:tr>
        <w:trPr>
          <w:trHeight w:val="54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15 649,0</w:t>
            </w:r>
          </w:p>
        </w:tc>
      </w:tr>
      <w:tr>
        <w:trPr>
          <w:trHeight w:val="24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Мамайской средней школы Енбекшильдерского района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3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1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45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266 225,0</w:t>
            </w:r>
          </w:p>
        </w:tc>
      </w:tr>
      <w:tr>
        <w:trPr>
          <w:trHeight w:val="45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расходов детских юношеских спортивных школ из областного бюджета на районные (городские) бюджеты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210 255,0</w:t>
            </w:r>
          </w:p>
        </w:tc>
      </w:tr>
      <w:tr>
        <w:trPr>
          <w:trHeight w:val="25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объектов спорта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25 970,0</w:t>
            </w:r>
          </w:p>
        </w:tc>
      </w:tr>
      <w:tr>
        <w:trPr>
          <w:trHeight w:val="46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установку искусственного покрытия для футбольного поля Целиноградского района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39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141 300,0</w:t>
            </w:r>
          </w:p>
        </w:tc>
      </w:tr>
      <w:tr>
        <w:trPr>
          <w:trHeight w:val="27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141 300,0</w:t>
            </w:r>
          </w:p>
        </w:tc>
      </w:tr>
      <w:tr>
        <w:trPr>
          <w:trHeight w:val="40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2 409 884,9</w:t>
            </w:r>
          </w:p>
        </w:tc>
      </w:tr>
      <w:tr>
        <w:trPr>
          <w:trHeight w:val="24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2 134 884,9</w:t>
            </w:r>
          </w:p>
        </w:tc>
      </w:tr>
      <w:tr>
        <w:trPr>
          <w:trHeight w:val="24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275 000,0</w:t>
            </w:r>
          </w:p>
        </w:tc>
      </w:tr>
      <w:tr>
        <w:trPr>
          <w:trHeight w:val="34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92 200,0</w:t>
            </w:r>
          </w:p>
        </w:tc>
      </w:tr>
      <w:tr>
        <w:trPr>
          <w:trHeight w:val="24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жилья коммунального жилищного фонда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92 200,0</w:t>
            </w:r>
          </w:p>
        </w:tc>
      </w:tr>
      <w:tr>
        <w:trPr>
          <w:trHeight w:val="25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3 385 862,3</w:t>
            </w:r>
          </w:p>
        </w:tc>
      </w:tr>
      <w:tr>
        <w:trPr>
          <w:trHeight w:val="25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3 188 069,3</w:t>
            </w:r>
          </w:p>
        </w:tc>
      </w:tr>
      <w:tr>
        <w:trPr>
          <w:trHeight w:val="27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системы водоснабжения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197 793,0</w:t>
            </w:r>
          </w:p>
        </w:tc>
      </w:tr>
      <w:tr>
        <w:trPr>
          <w:trHeight w:val="27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44 791,0</w:t>
            </w:r>
          </w:p>
        </w:tc>
      </w:tr>
      <w:tr>
        <w:trPr>
          <w:trHeight w:val="27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градостроительной документации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44 791,0</w:t>
            </w:r>
          </w:p>
        </w:tc>
      </w:tr>
      <w:tr>
        <w:trPr>
          <w:trHeight w:val="42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324 775,0</w:t>
            </w:r>
          </w:p>
        </w:tc>
      </w:tr>
      <w:tr>
        <w:trPr>
          <w:trHeight w:val="42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324 775,0</w:t>
            </w:r>
          </w:p>
        </w:tc>
      </w:tr>
      <w:tr>
        <w:trPr>
          <w:trHeight w:val="36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748 127,0</w:t>
            </w:r>
          </w:p>
        </w:tc>
      </w:tr>
      <w:tr>
        <w:trPr>
          <w:trHeight w:val="27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679 096,0</w:t>
            </w:r>
          </w:p>
        </w:tc>
      </w:tr>
      <w:tr>
        <w:trPr>
          <w:trHeight w:val="43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(до 50 %) стоимости сельскохозяйственных животных (крупного и мелкого рогатого скота) больных бруцеллезом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69 031,0</w:t>
            </w:r>
          </w:p>
        </w:tc>
      </w:tr>
      <w:tr>
        <w:trPr>
          <w:trHeight w:val="37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414 627,3</w:t>
            </w:r>
          </w:p>
        </w:tc>
      </w:tr>
      <w:tr>
        <w:trPr>
          <w:trHeight w:val="27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 бюджетов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414 627,3</w:t>
            </w:r>
          </w:p>
        </w:tc>
      </w:tr>
      <w:tr>
        <w:trPr>
          <w:trHeight w:val="42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3 859 892,1</w:t>
            </w:r>
          </w:p>
        </w:tc>
      </w:tr>
      <w:tr>
        <w:trPr>
          <w:trHeight w:val="22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0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3 545 484,5</w:t>
            </w:r>
          </w:p>
        </w:tc>
      </w:tr>
      <w:tr>
        <w:trPr>
          <w:trHeight w:val="28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1 494 356,0</w:t>
            </w:r>
          </w:p>
        </w:tc>
      </w:tr>
      <w:tr>
        <w:trPr>
          <w:trHeight w:val="27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в сельских населенных пунктах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401 624,0</w:t>
            </w:r>
          </w:p>
        </w:tc>
      </w:tr>
      <w:tr>
        <w:trPr>
          <w:trHeight w:val="27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220 436,0</w:t>
            </w:r>
          </w:p>
        </w:tc>
      </w:tr>
      <w:tr>
        <w:trPr>
          <w:trHeight w:val="28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235 821,0</w:t>
            </w:r>
          </w:p>
        </w:tc>
      </w:tr>
      <w:tr>
        <w:trPr>
          <w:trHeight w:val="27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281 628,8</w:t>
            </w:r>
          </w:p>
        </w:tc>
      </w:tr>
      <w:tr>
        <w:trPr>
          <w:trHeight w:val="27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административных зданий в Целиноградском районе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435 118,7</w:t>
            </w:r>
          </w:p>
        </w:tc>
      </w:tr>
      <w:tr>
        <w:trPr>
          <w:trHeight w:val="27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инфраструктуры досуга, отдыха и социальной сферы города Кокшетау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426 500,0</w:t>
            </w:r>
          </w:p>
        </w:tc>
      </w:tr>
      <w:tr>
        <w:trPr>
          <w:trHeight w:val="27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благоустройства города Кокшетау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42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314 307,6</w:t>
            </w:r>
          </w:p>
        </w:tc>
      </w:tr>
      <w:tr>
        <w:trPr>
          <w:trHeight w:val="27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76 307,6</w:t>
            </w:r>
          </w:p>
        </w:tc>
      </w:tr>
      <w:tr>
        <w:trPr>
          <w:trHeight w:val="285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в рамках Щучинско-Боровской курортной зоны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270" w:hRule="atLeast"/>
        </w:trPr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юридических лиц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