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10bdd" w14:textId="d110b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4 сентября 2014 года № А-8/420 "Об утверждении положения о государственном учреждении "Управление земельных отношений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6 мая 2015 года № А-5/202. Зарегистрировано Департаментом юстиции Акмолинской области 11 июня 2015 года № 4828. Утратило силу постановлением акимата Акмолинской области от 13 июня 2016 года № А-7/280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13.06.2016 </w:t>
      </w:r>
      <w:r>
        <w:rPr>
          <w:rFonts w:ascii="Times New Roman"/>
          <w:b w:val="false"/>
          <w:i w:val="false"/>
          <w:color w:val="000000"/>
          <w:sz w:val="28"/>
        </w:rPr>
        <w:t>№ А-7/280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положения о государственном учреждении "Управление земельных отношений Акмолинской области" от 4 сентября 2014 года № А-8/420(зарегистрировано в Реестре государственной регистрации нормативных правовых актов № 4387, опубликовано 16 октября 2014 года в газетах "Акмолинская правда", "Арқа ажары")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земельных отношений Акмолинской области",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"13. Миссия: реализация государственной политики в области регулирования земельных отношений.";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подготовка предложений и проектов решений местного исполнительного органа области по предоставлению земельных участков для целей недропользования (для проведения работ по добыче; по совмещенной разведке и добыче; по строительству и (или) эксплуатации подземных сооружений, не связанных с разведкой и (или) добычей), строительства (реконструкции) магистральных трубопроводов, объектов переработки нефти и газа, объектов по использованию возобновляемых источников энергии, для индустриально-инновационных проектов субъектов индустриально-инновационной деятельности, реализации инвестиционных приоритетных проектов в соответствии с Законом Республики Казахстан "Об инвестициях", создания и расширения особо охраняемых природных территорий местного значения, а также по принудительному отчуждению земельных участков для государственных нужд при обнаружении и под разработку месторождений полезных ископаемых, для строительства (реконструкции) магистральных трубопроводов, создания и расширения особо охраняемых природных территорий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подготовка предложений и проектов решений местного исполнительного органа области по предоставлению земельных участков государственным научно-исследовательским организациям и их опытным хозяйствам, государственным семеноводческим хозяйствам и племенным заводам, под скотопрогонные трассы временного пользования межрайонного значения, о переводе земель водного фонда в земли других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подготовка предложений и проектов решений местного исполнительного органа области по предоставлению земельных участков, занятых территориальными водами, для строительства искусственных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подготовка предложений и проектов решений местного исполнительного органа области по предоставлению и изъятию, в том числе для государственных нужд, земельных участков из земель всех категорий в случаях, связанных с созданием и расширением особо охраняемых природных территорий местного значения, за исключением случаев, предусмотренных подпунктом 3) статьи 13 Земельного кодекса Республики Казахстан (далее – Кодекс), а также в случаях, предусмотренных статьей 90 Кодекса, за исключением земель лесного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подготовка предложений и проектов решений местного исполнительного органа области по изменению целевого назначения земельных участков в пределах компетенции, установленной Кодексом;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подготовка предложений по резервированию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утверждение кадастровой (оценочной) стоимости конкретных земельных участков, продаваемых в частную собственность государством, в пределах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определение делимости и неделимости земельных участков в пределах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проведения землеустройства и утверждение землеустроительных проектов по формированию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организация разработки проектов зонирования земель и программ, проектов и схем по рациональному использованию земель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организация проведения земельных торгов (конкурсов, аукционов) в пределах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проведение экспертизы проектов и схем областного, городского, районного значения, затрагивающих вопросы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заключение договоров купли-продажи и договоров аренды земельного участка и временного безвозмездного землепользования в пределах его компетенции и осуществление контроля за исполнением условий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составление баланса земель области на основании данных районов (городов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подготовка предложений по выдаче разрешений местным исполнительным органом области на использование земельных участков для проведения изыскательских работ в соответствии со статьей 71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подготовка предложений по переводу сельскохозяйственных угодий из одного вида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организация мероприятий по установлению предельных (максимальных) размеров земельных участков, перечисленных в пункте 2 статьи 50 Кодекса, предельных (максимальных) и минимальных размеров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организация работы комиссии по вопросам предоставления земельных участков при акимате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подготовка предложений по установлению публичных сервитутов в соответствии со статьей 69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координации и руководства деятельностью районных, городских (областного значения) исполнительных органов в части использования и охраны земельных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оказание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утверждение земельно-кадастрового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предоставление информации в центральный уполномоченный орган о лицах, у которых принудительно изъяты земельные участки на основании вступившего в законную силу решения суда, в соответствии со статьями 92 и 93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подача заявления в уполномоченный орган в области государственной регистрации прав на недвижимое имущество на установление и прекращение обременения на земельный участок в соответствии с частью третьей пункта 2 статьи 94 Кодекса.".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текст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вносимых изменений в положение о государственном учреждении "Управление земельных отношений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земельных отношений Акмолинской области" обеспечить извещение органов юстиции о внесенных изменениях в порядке и сроки,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области Отарова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мая 2015 года № А-5/202</w:t>
            </w:r>
          </w:p>
          <w:bookmarkEnd w:id="1"/>
        </w:tc>
      </w:tr>
    </w:tbl>
    <w:bookmarkStart w:name="z3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 вносимых изменений в Положение государственного учреждения "Управление земельных отношений Акмолинской области"</w:t>
      </w:r>
    </w:p>
    <w:bookmarkEnd w:id="2"/>
    <w:bookmarkStart w:name="z3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"13. Миссия: реализация государственной политики в области регулирования земельных отношений.";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15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подготовка предложений и проектов решений местного исполнительного органа области по предоставлению земельных участков для целей недропользования (для проведения работ по добыче; по совмещенной разведке и добыче; по строительству и (или) эксплуатации подземных сооружений, не связанных с разведкой и (или) добычей), строительства (реконструкции) магистральных трубопроводов, объектов переработки нефти и газа, объектов по использованию возобновляемых источников энергии, для индустриально-инновационных проектов субъектов индустриально-инновационной деятельности, реализации инвестиционных приоритетных проектов в соответствии с Законом Республики Казахстан "Об инвестициях", создания и расширения особо охраняемых природных территорий местного значения, а также по принудительному отчуждению земельных участков для государственных нужд при обнаружении и под разработку месторождений полезных ископаемых, для строительства (реконструкции) магистральных трубопроводов, создания и расширения особо охраняемых природных территорий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подготовка предложений и проектов решений местного исполнительного органа области по предоставлению земельных участков государственным научно-исследовательским организациям и их опытным хозяйствам, государственным семеноводческим хозяйствам и племенным заводам, под скотопрогонные трассы временного пользования межрайонного значения, о переводе земель водного фонда в земли других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подготовка предложений и проектов решений местного исполнительного органа области по предоставлению земельных участков, занятых территориальными водами, для строительства искусственных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подготовка предложений и проектов решений местного исполнительного органа области по предоставлению и изъятию, в том числе для государственных нужд, земельных участков из земель всех категорий в случаях, связанных с созданием и расширением особо охраняемых природных территорий местного значения, за исключением случаев, предусмотренных подпунктом 3) статьи 13 Земельного кодекса Республики Казахстан (далее – Кодекс), а также в случаях, предусмотренных статьей 90 Кодекса, за исключением земель лесного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подготовка предложений и проектов решений местного исполнительного органа области по изменению целевого назначения земельных участков в пределах компетенции, установленной Кодексом;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подготовка предложений по резервированию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утверждение кадастровой (оценочной) стоимости конкретных земельных участков, продаваемых в частную собственность государством, в пределах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определение делимости и неделимости земельных участков в пределах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проведения землеустройства и утверждение землеустроительных проектов по формированию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организация разработки проектов зонирования земель и программ, проектов и схем по рациональному использованию земель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организация проведения земельных торгов (конкурсов, аукционов) в пределах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проведение экспертизы проектов и схем областного, городского, районного значения, затрагивающих вопросы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заключение договоров купли-продажи и договоров аренды земельного участка и временного безвозмездного землепользования в пределах его компетенции и осуществление контроля за исполнением условий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составление баланса земель области на основании данных районов (городов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подготовка предложений по выдаче разрешений местным исполнительным органом области на использование земельных участков для проведения изыскательских работ в соответствии со статьей 71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подготовка предложений по переводу сельскохозяйственных угодий из одного вида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организация мероприятий по установлению предельных (максимальных) размеров земельных участков, перечисленных в пункте 2 статьи 50 Кодекса, предельных (максимальных) и минимальных размеров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организация работы комиссии по вопросам предоставления земельных участков при акимате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подготовка предложений по установлению публичных сервитутов в соответствии со статьей 69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координации и руководства деятельностью районных, городских (областного значения) исполнительных органов в части использования и охраны земельных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оказание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утверждение земельно-кадастрового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предоставление информации в центральный уполномоченный орган о лицах, у которых принудительно изъяты земельные участки на основании вступившего в законную силу решения суда, в соответствии со статьями 92 и 93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подача заявления в уполномоченный орган в области государственной регистрации прав на недвижимое имущество на установление и прекращение обременения на земельный участок в соответствии с частью третьей пункта 2 статьи 94 Кодекса.".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