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130f" w14:textId="6951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воспитания и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июня 2015 года № А-6/250. Зарегистрировано Департаментом юстиции Акмолинской области 14 июля 2015 года № 4870. Утратило силу постановлением акимата Акмолинской области от 27 марта 2018 года № А-4/146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А-4/146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20 июня 2014 года № А-5/257 (зарегистрировано в Реестре государственной регистрации нормативных правовых актов № 4300, опубликовано 7 августа 2014 года в газетах "Акмолинская правда" и "Арқа ажары").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Нуркенова Н.Ж.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А-6/250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А-2/50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услуга), оказывается местными исполнительными органами городов Кокшетау и Степногорск, районов, поселков, сел, сельских округов Акмолинской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-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являются уведомление о постановке на очередь с указанием номера очередности, либо при наличии места – выдача направления в дошкольную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и (или) уведомление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(полностью автоматизированная) и (или) бумажная.</w:t>
      </w:r>
    </w:p>
    <w:bookmarkEnd w:id="9"/>
    <w:bookmarkStart w:name="z7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обращении к услугодателю и в Государственную корпорацию -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"Постановка на очередь детей дошкольного возраста (до 7 лет) для направления в детские дошкольные организации" (далее - Стандарт), утвержденного приказом Министра образования и науки Республики Казахстан от 7 апреля 2015 года № 172 (зарегистрировано в Реестре государственной регистрации нормативных правовых актов № 10981).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обращении на портал – запрос в форме электронного документа, подписанный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при наличии места в дошкольной организации осуществляет прием документов, проверку полноты документов, а также их регистрацию, подготавливает проект направления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подписывает направление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случае отсутствия мест в дошкольной организации ответственный исполнитель осуществляет прием документов, проверку полноты документов, а также их регистрацию, подготавливает уведомление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отправка проекта направления руководителю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выдача направления в дошкольную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уведомление о постановке на очередь с указанием номера очередности.</w:t>
      </w:r>
    </w:p>
    <w:bookmarkEnd w:id="11"/>
    <w:bookmarkStart w:name="z9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при наличии места в дошкольной организации осуществляет прием документов, проверку полноты документов, а также их регистрацию, подготавливает проект направления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подписывает направление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случае отсутствия мест в дошкольной организации ответственный исполнитель осуществляет прием документов, проверку полноты документов, а также их регистрацию, подготавливает уведомление – 15 минут.</w:t>
      </w:r>
    </w:p>
    <w:bookmarkEnd w:id="13"/>
    <w:bookmarkStart w:name="z9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"/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для получения государственной услуги обращается в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Государственной корпорации проверяет правильность заполнения заявлений и полноту пакета документов и выдает услугополучателю расписку о приеме заявления - 3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пакета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Государственной корпорации идентифицируют личность услугополучателя, вносит соответствующую информацию об услугополучателе и список поданных документов – 2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работник Государственной корпорации выдает результат оказания государственной услуги услугополучателю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уполномоченного представителя услугополучателя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 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свидетельство о рождении ребенка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документ, удостоверяющий личность услугополучателя (одного из родителей или законных представителей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документ, подтверждающий право на получение первоочередного места в дошкольную организацию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посредством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оказания государственной услуги в "личном кабинете" услугополучателя.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1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11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А-6/250</w:t>
            </w:r>
          </w:p>
        </w:tc>
      </w:tr>
    </w:tbl>
    <w:bookmarkStart w:name="z5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детей в дошкольные организации образования"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и зачисление детей в дошкольные организации образования" оказывается дошкольными организациями всех типов и видов Акмолинской области (далее - услугодатель).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зачисление ребенка в дошкольную организацию на основании заявления одного из родителей или законного представителя.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Start w:name="z5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в дошкольную организацию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детей в дошкольные организации образования" утвержденного приказом Министра образовании и науки Республики Казахстан от 7 апреля 2015 года № 172.</w:t>
      </w:r>
    </w:p>
    <w:bookmarkEnd w:id="23"/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и регистрацию пакета документов - 10 минут. Результат – направление документов для подписания руководству услугодателя;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проверяет полноту документов, подписывает и выдает решение о зачислении ребенка в дошкольную организацию – 20 минут. Результат – выдача решения о зачислении ребенка в дошкольную организацию услугополучателю.</w:t>
      </w:r>
    </w:p>
    <w:bookmarkEnd w:id="26"/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bookmarkEnd w:id="29"/>
    <w:bookmarkStart w:name="z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услугодателя.</w:t>
      </w:r>
    </w:p>
    <w:bookmarkEnd w:id="30"/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и регистрацию пакета документов -10 минут;</w:t>
      </w:r>
    </w:p>
    <w:bookmarkEnd w:id="32"/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проверяет полноту документов, подписывает и выдает решение о зачислении ребенка в дошкольную организацию – 20 минут.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образования"</w:t>
            </w:r>
          </w:p>
        </w:tc>
      </w:tr>
    </w:tbl>
    <w:bookmarkStart w:name="z7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детей в дошкольные организации образования"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