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8a6b" w14:textId="1a18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июня 2015 года № А-7/293. Зарегистрировано Департаментом юстиции Акмолинской области 30 июля 2015 года № 4914. Утратило силу постановлением акимата Акмолинской области от 20 января 2020 года № А-1/21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А-1/21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Акмолинской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 А-12/570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постановлением акимата Акмолинской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 А-12/570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культуры" от 20 марта 2014 года № А-3/96 (зарегистрировано в реестре государственной регистрации нормативных правовых актов № 4132, опубликовано 29 мая 2014 года в информационно - правовой системе "Әділет");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дополнений в постановление акимата Акмолинской области от 20 марта 2014 года № А-3/96 "Об утверждении регламентов государственных услуг в области культуры" от 30 июля 2014 года № А-7/334 (зарегистрировано в Реестре государственной регистрации нормативных правовых актов № 4336, опубликовано 16 сентября 2014 года в информационно - 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Нуркенова Н.Ж.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А-7/293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А-12/570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- государственная услуга) оказывается государственным учреждением "Управление культуры Акмолинской области" (далее – услугодатель).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www.mks.gov.kz, www.elicense.kz (далее – Портал).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на право временного вывоза культурных ценностей,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января 2015 года № 19 "Об утверждении Правил выдачи свидетельства на право временного вывоза культурных ценностей", зарегистрированным в Реестре государственной регистрации нормативных правовых актов под № 10320 (далее – свидетельство), либо мотивированный ответ об отказе в оказании государственной услуги (далее - мотивированный ответ об отказе)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№ 146 (зарегистрирован в Реестре государственной регистрации нормативных правовых актов № 11238) (далее - Стандарт).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свидетельства на бумажном носителе, результат оказания государственной услуги оформляется в электронном формате, распечатывается и заверяется печатью услугодателя.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предметы, рассматриваемые как культурные ценности, их регистрацию в государственной информационной системе разрешений и уведомлений (далее – ИС ГБД "Е-лицензирование) – 10 минут;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– 1 час;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подготавливает документы и предметы для направления в экспертную комиссию либо подготавливает мотивированный ответ об отказе - 2 рабочих дня;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анализирует представленные документы и предметы, передает заключение и предметы ответственному исполнителю – 5 рабочих дней;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свидетельство посредством ИС ГБД "Е-лицензирование" – 15 минут;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свидетельство либо мотивированный ответ об отказе – 1 час;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свидетельство и предметы, рассматриваемые как культурные ценности либо мотивированный ответ об отказе – 10 минут.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проверка, подготовка и направление документов в экспертную комиссию либо мотивированный ответ об отказе;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экспертной комиссии;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свидетельства;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свидетельства либо мотивированного ответа об отказе;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свидетельства либо мотивированного ответа об отказе.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предметы, рассматриваемые как культурные ценности, их регистрацию в государственной информационной системе разрешений и уведомлений (далее – ИС ГБД "Е-лицензирование) – 10 минут;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– 1 час;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подготавливает документы и предметы для направления в экспертную комиссию либо подготавливает мотивированный ответ об отказе - 2 рабочих дня;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анализирует представленные документы и предметы, передает заключение и предметы ответственному исполнителю – 5 рабочих дней;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свидетельство посредством ИС ГБД "Е-лицензирование" – 15 минут;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свидетельство либо мотивированный ответ об отказе – 1 час;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свидетельство и предметы, рассматриваемые как культурные ценности либо мотивированный ответ об отказе – 10 минут.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посредством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услугополучателя либо с помощью ввода одноразового пароля для удостоверения (подписания) запроса;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услугополучателя),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оказания государственной услуги в "личном кабинете" услугополучателя. Электронный документ формируется с использованием ЭЦП руководителя услугодателя.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bookmarkEnd w:id="6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А-7/293</w:t>
            </w:r>
          </w:p>
        </w:tc>
      </w:tr>
    </w:tbl>
    <w:bookmarkStart w:name="z5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проведения научно-реставрационных работ на памятниках истории и культуры местного 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Акмолинской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А-12/570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