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ae1c" w14:textId="770a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22 декабря 2010 года № А-12/499 "Об утверждении перечня автомобильных дорог общего пользования областного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13 июля 2015 года № А-7/333. Зарегистрировано Департаментом юстиции Акмолинской области 20 августа 2015 года № 4950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«Об автомобильных дорогах»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утверждении перечня автомобильных дорог общего пользования областного значения» от 22 декабря 2010 года № А-12/499 (зарегистрировано в Реестре государственной регистрации нормативных правовых актов № 3382, опубликовано 29 января 2011 года в газетах «Арка ажары» и «Акмолинская правда»)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общего пользования областного значения, утвержденный указанным постановлением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Нурмулдина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М.Пшембаев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июля 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А-7/333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А-12/499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автомобильных дорог общего пользования областного значения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2278"/>
        <w:gridCol w:w="7226"/>
        <w:gridCol w:w="3076"/>
      </w:tblGrid>
      <w:tr>
        <w:trPr>
          <w:trHeight w:val="103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автодороги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автодороги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протяженность, километр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- Макинск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122,6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- Павловка-Аршалы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120,5</w:t>
            </w:r>
          </w:p>
        </w:tc>
      </w:tr>
      <w:tr>
        <w:trPr>
          <w:trHeight w:val="45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«Екатеринбург-Алматы» - Вячеславский гидроузел село Михайловка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- Шортанды - Пригородное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116,4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Кабанбай-Жангызкудук-Оразак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78,6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Новочеркасское - Жантеке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119,2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- Сочинское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97,1</w:t>
            </w:r>
          </w:p>
        </w:tc>
      </w:tr>
      <w:tr>
        <w:trPr>
          <w:trHeight w:val="45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Колутон-Журавлевка-Акколь-Минский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200,3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KC-9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 - Степногорск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KC-10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Петровка-Острогорка-Мариновка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KC-11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Балкашино-Шантобе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KC-12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Атбасар-Кийма-«Жаксы-Державинск»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KC-13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Петровка-Кара-Адыр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KC-14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«Кокшетау – Атбасар» - село Веселое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9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KC-15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Бабатай-Волгодоновка – Береке - Нововладимировка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KC-16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Коргалжын-Сабынды-Арыкты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KC-17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Егиндыколь-Жолан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61,3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KC-18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Державинск - Кумсуат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58,2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KC-19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 - Державинск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KC-20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Еленовка-Чистополье-Есиль 0-17, 211-249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KC-21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Бузулук-Алматинский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KC-22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Кийма-Терсаккан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49,2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KC-23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№ 2 к городу Атбасару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KC-24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поселку Аршалы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KC-25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Мыс-Красный Кордон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KC-26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«Щучинск-Боровое»-Наурызбай Батыр-граница области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KC-27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«Щучинск-Зеренда» - Веденовка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KC-28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обход озера Чебачье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4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KC-29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Кокшетау-Красный Яр – Симферопольский - Жолдыбай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29,1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KC-30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Степняк-Макинск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</w:tr>
      <w:tr>
        <w:trPr>
          <w:trHeight w:val="45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KC-31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«Восточный обход города Астаны» - станция Сарыоба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KC-32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Атбасар-Шуйское-Макеевка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45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KC-33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«Новочеркасское-Егиндыколь» - Кайнарское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KC-34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городу Акколь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KC-35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Барап-Кордон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KC-36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«Акколь-Азат»-Кайнар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KC-37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Аксу-Бестобе-Изобильное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KC-38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Валиханово-Койтас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5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KC-39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Зеренда-Красный Кордон-граница области (5,1 - 41,3)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36,2</w:t>
            </w:r>
          </w:p>
        </w:tc>
      </w:tr>
      <w:tr>
        <w:trPr>
          <w:trHeight w:val="45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KC-40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«Кокшетау-Рузаевка» - Васильковка- «Кокшетау-Петропавловск»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KC-41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Конысбай - Сейфуллино - Кызылсая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KC-42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Васильковка - Бирлестик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KC-43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Акылбай - Кызыл Агаш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KC-44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– Степняк - Валиханово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124,5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КС-45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Коргалжын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КС-46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Павловка-Каратал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КС-47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«Акколь-Азат» - Новорыбинка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КС-48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городу Ерейментау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КС-49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 – Воздвиженка – Талапкер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КС-50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Есиль-Свободное-Раздольное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КС-51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Красивое – Ярославка - Раздольное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26,6</w:t>
            </w:r>
          </w:p>
        </w:tc>
      </w:tr>
      <w:tr>
        <w:trPr>
          <w:trHeight w:val="45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КС-52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«Жезказган - Петропавловск» - Донское - Костычево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5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КС-53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«Кокшетау - Петропавловск» - Алексеевка-граница области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</w:tr>
      <w:tr>
        <w:trPr>
          <w:trHeight w:val="45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КС-54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городу Кокшетау (289-293)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