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5a35" w14:textId="efc5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платы за эмиссии в окружающую среду по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30 сентября 2015 года № 5С-41-7. Зарегистрировано Департаментом юстиции Акмолинской области 14 октября 2015 года № 5009. Утратило силу решением Акмолинского областного маслихата от 13 декабря 2017 года № 6С-17-5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Акмолинского областного маслихата от 13.12.2017 </w:t>
      </w:r>
      <w:r>
        <w:rPr>
          <w:rFonts w:ascii="Times New Roman"/>
          <w:b w:val="false"/>
          <w:i w:val="false"/>
          <w:color w:val="ff0000"/>
          <w:sz w:val="28"/>
        </w:rPr>
        <w:t>№ 6С-17-5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платы за эмиссии в окружающую среду по Акмолинской области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за исключением ставок платы субъектам, заключившим соглашение в области энергосбережения и повышения энергоэффективности, по объектам исключительно в рамках такого соглашения.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ставок платы за эмиссии в окружающую среду по Акмолинской области" от 7 декабря 2012 года № 5С-8-5 (зарегистрировано в Реестре государственной регистрации нормативных правовых актов № 3599, опубликовано 17 января 2013 года в газетах "Арқа ажары" и "Акмолинская правда").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Ж.Камелиденов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30.09.2015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30.09.2015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30.09.2015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5С-41-7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 по Акмолинской области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1557"/>
        <w:gridCol w:w="4257"/>
        <w:gridCol w:w="4257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тонну, (МРП)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килограмм, (МРП)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серы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2391,6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0,192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0,192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478,8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в атмосферный воздух от передвижных источников составляют: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822"/>
        <w:gridCol w:w="6166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0,288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сбросы загрязняющих веществ составляют: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8"/>
        <w:gridCol w:w="2448"/>
        <w:gridCol w:w="6784"/>
      </w:tblGrid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16082,4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потребность в кислороде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размещение отходов производства и потребления составляют: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5168"/>
        <w:gridCol w:w="2442"/>
        <w:gridCol w:w="2057"/>
      </w:tblGrid>
      <w:tr>
        <w:trPr>
          <w:trHeight w:val="30" w:hRule="atLeast"/>
        </w:trPr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гигабек-керель (Гбк)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 за исключением отходов, указанных в строке 1.3 настоящего пункта: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 платы не учитываются установленные уровни опасности: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 отходов, в гигабеккерелях (Гбк):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0,456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0,228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