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c8e21" w14:textId="c0c8e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Акмолинского областного маслихата от 12 декабря 2014 года № 5С-32-2 "Об областном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21 октября 2015 года № 5С-42-2. Зарегистрировано Департаментом юстиции Акмолинской области 26 октября 2015 года № 5027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«Об областном бюджете на 2015-2017 годы» от 12 декабря 2014 года № 5С-32-2 (зарегистрировано в Реестре государственной регистрации нормативных правовых актов № 4517, опубликовано 8 января 2015 года в газете «Арқа ажары», 8 января 2015 года в газете «Акмолинская правда»)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областной бюджет на 2015-2017 годы,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128 764 338,0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15 543 359,9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1 705 370,0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3 270,9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111 512 337,2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129 314 170,7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3 977 494,4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4 691 715,0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714 220,6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222 498,0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223 000,0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502,0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-4 749 825,1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- 4 749 825,1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Учесть, что в областном бюджете на 2015 год предусмотрено погашение бюджетных кредитов в республиканский бюджет в сумме 656 444,6 тысячи тенге, в том числе: погашение долга местного исполнительного органа перед вышестоящим бюджетом - 650 162,7 тысячи тенге, возврат неиспользованных бюджетных кредитов, выданных из республиканского бюджета - 6 281,9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области на 2015 год в сумме 320 000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Е.Мащинская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Д.Нурмулдин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С.Кулагин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21.10.2015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Б.Малгаждаров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21.10.2015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октября 2015 года № 5С-42-2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2014 года № 5С-32-2</w:t>
      </w:r>
    </w:p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457"/>
        <w:gridCol w:w="436"/>
        <w:gridCol w:w="9085"/>
        <w:gridCol w:w="291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128 764 338,0</w:t>
            </w:r>
          </w:p>
        </w:tc>
      </w:tr>
      <w:tr>
        <w:trPr>
          <w:trHeight w:val="3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15 543 359,9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13 842 454,8</w:t>
            </w:r>
          </w:p>
        </w:tc>
      </w:tr>
      <w:tr>
        <w:trPr>
          <w:trHeight w:val="2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13 842 454,8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1 700 905,1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1 700 905,1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1 705 370,0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48 462,3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4 388,3</w:t>
            </w:r>
          </w:p>
        </w:tc>
      </w:tr>
      <w:tr>
        <w:trPr>
          <w:trHeight w:val="45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2 784,3</w:t>
            </w:r>
          </w:p>
        </w:tc>
      </w:tr>
      <w:tr>
        <w:trPr>
          <w:trHeight w:val="2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19 902,6</w:t>
            </w:r>
          </w:p>
        </w:tc>
      </w:tr>
      <w:tr>
        <w:trPr>
          <w:trHeight w:val="2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1 092,4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20 294,7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</w:tr>
      <w:tr>
        <w:trPr>
          <w:trHeight w:val="5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1 007,8</w:t>
            </w:r>
          </w:p>
        </w:tc>
      </w:tr>
      <w:tr>
        <w:trPr>
          <w:trHeight w:val="5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1 007,8</w:t>
            </w:r>
          </w:p>
        </w:tc>
      </w:tr>
      <w:tr>
        <w:trPr>
          <w:trHeight w:val="8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929 457,0</w:t>
            </w:r>
          </w:p>
        </w:tc>
      </w:tr>
      <w:tr>
        <w:trPr>
          <w:trHeight w:val="9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929 457,0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726 436,7</w:t>
            </w:r>
          </w:p>
        </w:tc>
      </w:tr>
      <w:tr>
        <w:trPr>
          <w:trHeight w:val="2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726 436,7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3 270,9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3 270,9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3 270,9</w:t>
            </w:r>
          </w:p>
        </w:tc>
      </w:tr>
      <w:tr>
        <w:trPr>
          <w:trHeight w:val="3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111 512 337,2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8 840 360,2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8 840 360,2</w:t>
            </w:r>
          </w:p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102 671 977,0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102 671 977,0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531"/>
        <w:gridCol w:w="531"/>
        <w:gridCol w:w="8952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129 314 170,7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1 565 529,6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68 176,0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63 568,0</w:t>
            </w:r>
          </w:p>
        </w:tc>
      </w:tr>
      <w:tr>
        <w:trPr>
          <w:trHeight w:val="4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4 608,0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896 849,9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753 945,0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20 429,0</w:t>
            </w:r>
          </w:p>
        </w:tc>
      </w:tr>
      <w:tr>
        <w:trPr>
          <w:trHeight w:val="5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17 534,9</w:t>
            </w:r>
          </w:p>
        </w:tc>
      </w:tr>
      <w:tr>
        <w:trPr>
          <w:trHeight w:val="5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6 953,0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85 988,0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124 583,3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120 814,7</w:t>
            </w:r>
          </w:p>
        </w:tc>
      </w:tr>
      <w:tr>
        <w:trPr>
          <w:trHeight w:val="5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1 489,3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2 279,3</w:t>
            </w:r>
          </w:p>
        </w:tc>
      </w:tr>
      <w:tr>
        <w:trPr>
          <w:trHeight w:val="4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134 746,4</w:t>
            </w:r>
          </w:p>
        </w:tc>
      </w:tr>
      <w:tr>
        <w:trPr>
          <w:trHeight w:val="6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123 198,8</w:t>
            </w:r>
          </w:p>
        </w:tc>
      </w:tr>
      <w:tr>
        <w:trPr>
          <w:trHeight w:val="3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11 547,6</w:t>
            </w:r>
          </w:p>
        </w:tc>
      </w:tr>
      <w:tr>
        <w:trPr>
          <w:trHeight w:val="4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84 046,1</w:t>
            </w:r>
          </w:p>
        </w:tc>
      </w:tr>
      <w:tr>
        <w:trPr>
          <w:trHeight w:val="6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84 046,1</w:t>
            </w:r>
          </w:p>
        </w:tc>
      </w:tr>
      <w:tr>
        <w:trPr>
          <w:trHeight w:val="4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73 029,3</w:t>
            </w:r>
          </w:p>
        </w:tc>
      </w:tr>
      <w:tr>
        <w:trPr>
          <w:trHeight w:val="5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29 362,1</w:t>
            </w:r>
          </w:p>
        </w:tc>
      </w:tr>
      <w:tr>
        <w:trPr>
          <w:trHeight w:val="4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255,8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42 486,4</w:t>
            </w:r>
          </w:p>
        </w:tc>
      </w:tr>
      <w:tr>
        <w:trPr>
          <w:trHeight w:val="4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184 098,6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165 927,9</w:t>
            </w:r>
          </w:p>
        </w:tc>
      </w:tr>
      <w:tr>
        <w:trPr>
          <w:trHeight w:val="4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18 170,7</w:t>
            </w:r>
          </w:p>
        </w:tc>
      </w:tr>
      <w:tr>
        <w:trPr>
          <w:trHeight w:val="4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167 316,8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139 336,4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34 585,0</w:t>
            </w:r>
          </w:p>
        </w:tc>
      </w:tr>
      <w:tr>
        <w:trPr>
          <w:trHeight w:val="5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23 835,6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66 676,9</w:t>
            </w:r>
          </w:p>
        </w:tc>
      </w:tr>
      <w:tr>
        <w:trPr>
          <w:trHeight w:val="21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14 238,9</w:t>
            </w:r>
          </w:p>
        </w:tc>
      </w:tr>
      <w:tr>
        <w:trPr>
          <w:trHeight w:val="7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27 980,4</w:t>
            </w:r>
          </w:p>
        </w:tc>
      </w:tr>
      <w:tr>
        <w:trPr>
          <w:trHeight w:val="48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11 112,7</w:t>
            </w:r>
          </w:p>
        </w:tc>
      </w:tr>
      <w:tr>
        <w:trPr>
          <w:trHeight w:val="4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16 867,7</w:t>
            </w:r>
          </w:p>
        </w:tc>
      </w:tr>
      <w:tr>
        <w:trPr>
          <w:trHeight w:val="43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6 652 907,0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21 665,0</w:t>
            </w:r>
          </w:p>
        </w:tc>
      </w:tr>
      <w:tr>
        <w:trPr>
          <w:trHeight w:val="7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21 665,0</w:t>
            </w:r>
          </w:p>
        </w:tc>
      </w:tr>
      <w:tr>
        <w:trPr>
          <w:trHeight w:val="4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5 942 520,4</w:t>
            </w:r>
          </w:p>
        </w:tc>
      </w:tr>
      <w:tr>
        <w:trPr>
          <w:trHeight w:val="5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5 182 236,4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4 551,0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503 279,7</w:t>
            </w:r>
          </w:p>
        </w:tc>
      </w:tr>
      <w:tr>
        <w:trPr>
          <w:trHeight w:val="5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42 488,0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21 621,0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36 354,0</w:t>
            </w:r>
          </w:p>
        </w:tc>
      </w:tr>
      <w:tr>
        <w:trPr>
          <w:trHeight w:val="4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учений по действиям при угрозе и возникновении кризисной ситуации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14 045,0</w:t>
            </w:r>
          </w:p>
        </w:tc>
      </w:tr>
      <w:tr>
        <w:trPr>
          <w:trHeight w:val="4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137 945,3</w:t>
            </w:r>
          </w:p>
        </w:tc>
      </w:tr>
      <w:tr>
        <w:trPr>
          <w:trHeight w:val="51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688 721,6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22 640,6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666 081,0</w:t>
            </w:r>
          </w:p>
        </w:tc>
      </w:tr>
      <w:tr>
        <w:trPr>
          <w:trHeight w:val="4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18 399 111,4</w:t>
            </w:r>
          </w:p>
        </w:tc>
      </w:tr>
      <w:tr>
        <w:trPr>
          <w:trHeight w:val="4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212 026,8</w:t>
            </w:r>
          </w:p>
        </w:tc>
      </w:tr>
      <w:tr>
        <w:trPr>
          <w:trHeight w:val="43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22 231,8</w:t>
            </w:r>
          </w:p>
        </w:tc>
      </w:tr>
      <w:tr>
        <w:trPr>
          <w:trHeight w:val="4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189 795,0</w:t>
            </w:r>
          </w:p>
        </w:tc>
      </w:tr>
      <w:tr>
        <w:trPr>
          <w:trHeight w:val="3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13 863 333,3</w:t>
            </w:r>
          </w:p>
        </w:tc>
      </w:tr>
      <w:tr>
        <w:trPr>
          <w:trHeight w:val="5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108 244,0</w:t>
            </w:r>
          </w:p>
        </w:tc>
      </w:tr>
      <w:tr>
        <w:trPr>
          <w:trHeight w:val="69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809 105,6</w:t>
            </w:r>
          </w:p>
        </w:tc>
      </w:tr>
      <w:tr>
        <w:trPr>
          <w:trHeight w:val="5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76 572,4</w:t>
            </w:r>
          </w:p>
        </w:tc>
      </w:tr>
      <w:tr>
        <w:trPr>
          <w:trHeight w:val="5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67 335,8</w:t>
            </w:r>
          </w:p>
        </w:tc>
      </w:tr>
      <w:tr>
        <w:trPr>
          <w:trHeight w:val="5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560 146,1</w:t>
            </w:r>
          </w:p>
        </w:tc>
      </w:tr>
      <w:tr>
        <w:trPr>
          <w:trHeight w:val="5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140 303,8</w:t>
            </w:r>
          </w:p>
        </w:tc>
      </w:tr>
      <w:tr>
        <w:trPr>
          <w:trHeight w:val="4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41 920,6</w:t>
            </w:r>
          </w:p>
        </w:tc>
      </w:tr>
      <w:tr>
        <w:trPr>
          <w:trHeight w:val="51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5 840 101,0</w:t>
            </w:r>
          </w:p>
        </w:tc>
      </w:tr>
      <w:tr>
        <w:trPr>
          <w:trHeight w:val="5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3 942 146,5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70 078,1</w:t>
            </w:r>
          </w:p>
        </w:tc>
      </w:tr>
      <w:tr>
        <w:trPr>
          <w:trHeight w:val="5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апробирование подушевого финансирования начального, основного среднего и общего среднего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147 003,0</w:t>
            </w:r>
          </w:p>
        </w:tc>
      </w:tr>
      <w:tr>
        <w:trPr>
          <w:trHeight w:val="5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803 455,0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409 797,0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847 124,4</w:t>
            </w:r>
          </w:p>
        </w:tc>
      </w:tr>
      <w:tr>
        <w:trPr>
          <w:trHeight w:val="4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3 319 067,3</w:t>
            </w:r>
          </w:p>
        </w:tc>
      </w:tr>
      <w:tr>
        <w:trPr>
          <w:trHeight w:val="5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2 977 398,0</w:t>
            </w:r>
          </w:p>
        </w:tc>
      </w:tr>
      <w:tr>
        <w:trPr>
          <w:trHeight w:val="4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341 669,3</w:t>
            </w:r>
          </w:p>
        </w:tc>
      </w:tr>
      <w:tr>
        <w:trPr>
          <w:trHeight w:val="4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1 004 684,0</w:t>
            </w:r>
          </w:p>
        </w:tc>
      </w:tr>
      <w:tr>
        <w:trPr>
          <w:trHeight w:val="4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779 676,0</w:t>
            </w:r>
          </w:p>
        </w:tc>
      </w:tr>
      <w:tr>
        <w:trPr>
          <w:trHeight w:val="5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225 008,0</w:t>
            </w:r>
          </w:p>
        </w:tc>
      </w:tr>
      <w:tr>
        <w:trPr>
          <w:trHeight w:val="5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27 109 191,8</w:t>
            </w:r>
          </w:p>
        </w:tc>
      </w:tr>
      <w:tr>
        <w:trPr>
          <w:trHeight w:val="5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23 074 267,6</w:t>
            </w:r>
          </w:p>
        </w:tc>
      </w:tr>
      <w:tr>
        <w:trPr>
          <w:trHeight w:val="5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104 809,5</w:t>
            </w:r>
          </w:p>
        </w:tc>
      </w:tr>
      <w:tr>
        <w:trPr>
          <w:trHeight w:val="14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120 670,0</w:t>
            </w:r>
          </w:p>
        </w:tc>
      </w:tr>
      <w:tr>
        <w:trPr>
          <w:trHeight w:val="5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522 332,0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82 507,0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105 200,0</w:t>
            </w:r>
          </w:p>
        </w:tc>
      </w:tr>
      <w:tr>
        <w:trPr>
          <w:trHeight w:val="5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246 732,2</w:t>
            </w:r>
          </w:p>
        </w:tc>
      </w:tr>
      <w:tr>
        <w:trPr>
          <w:trHeight w:val="8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3 479 419,5</w:t>
            </w:r>
          </w:p>
        </w:tc>
      </w:tr>
      <w:tr>
        <w:trPr>
          <w:trHeight w:val="8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481 714,5</w:t>
            </w:r>
          </w:p>
        </w:tc>
      </w:tr>
      <w:tr>
        <w:trPr>
          <w:trHeight w:val="43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14 530,0</w:t>
            </w:r>
          </w:p>
        </w:tc>
      </w:tr>
      <w:tr>
        <w:trPr>
          <w:trHeight w:val="7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711 821,0</w:t>
            </w:r>
          </w:p>
        </w:tc>
      </w:tr>
      <w:tr>
        <w:trPr>
          <w:trHeight w:val="5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4 425,0</w:t>
            </w:r>
          </w:p>
        </w:tc>
      </w:tr>
      <w:tr>
        <w:trPr>
          <w:trHeight w:val="4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453,8</w:t>
            </w:r>
          </w:p>
        </w:tc>
      </w:tr>
      <w:tr>
        <w:trPr>
          <w:trHeight w:val="4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21 014,0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279 327,0</w:t>
            </w:r>
          </w:p>
        </w:tc>
      </w:tr>
      <w:tr>
        <w:trPr>
          <w:trHeight w:val="43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388 912,0</w:t>
            </w:r>
          </w:p>
        </w:tc>
      </w:tr>
      <w:tr>
        <w:trPr>
          <w:trHeight w:val="51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174 678,0</w:t>
            </w:r>
          </w:p>
        </w:tc>
      </w:tr>
      <w:tr>
        <w:trPr>
          <w:trHeight w:val="8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74 730,0</w:t>
            </w:r>
          </w:p>
        </w:tc>
      </w:tr>
      <w:tr>
        <w:trPr>
          <w:trHeight w:val="4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549 947,0</w:t>
            </w:r>
          </w:p>
        </w:tc>
      </w:tr>
      <w:tr>
        <w:trPr>
          <w:trHeight w:val="4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821 159,0</w:t>
            </w:r>
          </w:p>
        </w:tc>
      </w:tr>
      <w:tr>
        <w:trPr>
          <w:trHeight w:val="3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69 017,0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10 392,5</w:t>
            </w:r>
          </w:p>
        </w:tc>
      </w:tr>
      <w:tr>
        <w:trPr>
          <w:trHeight w:val="4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681 561,1</w:t>
            </w:r>
          </w:p>
        </w:tc>
      </w:tr>
      <w:tr>
        <w:trPr>
          <w:trHeight w:val="5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7 662,0</w:t>
            </w:r>
          </w:p>
        </w:tc>
      </w:tr>
      <w:tr>
        <w:trPr>
          <w:trHeight w:val="4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127 123,0</w:t>
            </w:r>
          </w:p>
        </w:tc>
      </w:tr>
      <w:tr>
        <w:trPr>
          <w:trHeight w:val="6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12 285 264,5</w:t>
            </w:r>
          </w:p>
        </w:tc>
      </w:tr>
      <w:tr>
        <w:trPr>
          <w:trHeight w:val="6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434 070,0</w:t>
            </w:r>
          </w:p>
        </w:tc>
      </w:tr>
      <w:tr>
        <w:trPr>
          <w:trHeight w:val="5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1 274 796,0</w:t>
            </w:r>
          </w:p>
        </w:tc>
      </w:tr>
      <w:tr>
        <w:trPr>
          <w:trHeight w:val="4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4 034 924,2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3 963 049,5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фельдшерско-акушерских пунктов, расположенных в сельских населенных пунктах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71 874,7</w:t>
            </w:r>
          </w:p>
        </w:tc>
      </w:tr>
      <w:tr>
        <w:trPr>
          <w:trHeight w:val="4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3 953 957,9</w:t>
            </w:r>
          </w:p>
        </w:tc>
      </w:tr>
      <w:tr>
        <w:trPr>
          <w:trHeight w:val="4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2 753 541,6</w:t>
            </w:r>
          </w:p>
        </w:tc>
      </w:tr>
      <w:tr>
        <w:trPr>
          <w:trHeight w:val="5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85 240,8</w:t>
            </w:r>
          </w:p>
        </w:tc>
      </w:tr>
      <w:tr>
        <w:trPr>
          <w:trHeight w:val="5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509 176,3</w:t>
            </w:r>
          </w:p>
        </w:tc>
      </w:tr>
      <w:tr>
        <w:trPr>
          <w:trHeight w:val="4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220 533,4</w:t>
            </w:r>
          </w:p>
        </w:tc>
      </w:tr>
      <w:tr>
        <w:trPr>
          <w:trHeight w:val="7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696 684,4</w:t>
            </w:r>
          </w:p>
        </w:tc>
      </w:tr>
      <w:tr>
        <w:trPr>
          <w:trHeight w:val="69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941,0</w:t>
            </w:r>
          </w:p>
        </w:tc>
      </w:tr>
      <w:tr>
        <w:trPr>
          <w:trHeight w:val="69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261 346,6</w:t>
            </w:r>
          </w:p>
        </w:tc>
      </w:tr>
      <w:tr>
        <w:trPr>
          <w:trHeight w:val="5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8 895,0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68 870,0</w:t>
            </w:r>
          </w:p>
        </w:tc>
      </w:tr>
      <w:tr>
        <w:trPr>
          <w:trHeight w:val="4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2 405,0</w:t>
            </w:r>
          </w:p>
        </w:tc>
      </w:tr>
      <w:tr>
        <w:trPr>
          <w:trHeight w:val="5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62 992,0</w:t>
            </w:r>
          </w:p>
        </w:tc>
      </w:tr>
      <w:tr>
        <w:trPr>
          <w:trHeight w:val="5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7 408,0</w:t>
            </w:r>
          </w:p>
        </w:tc>
      </w:tr>
      <w:tr>
        <w:trPr>
          <w:trHeight w:val="5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223 807,0</w:t>
            </w:r>
          </w:p>
        </w:tc>
      </w:tr>
      <w:tr>
        <w:trPr>
          <w:trHeight w:val="7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409 507,5</w:t>
            </w:r>
          </w:p>
        </w:tc>
      </w:tr>
      <w:tr>
        <w:trPr>
          <w:trHeight w:val="5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1 025,0</w:t>
            </w:r>
          </w:p>
        </w:tc>
      </w:tr>
      <w:tr>
        <w:trPr>
          <w:trHeight w:val="4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50 903,0</w:t>
            </w:r>
          </w:p>
        </w:tc>
      </w:tr>
      <w:tr>
        <w:trPr>
          <w:trHeight w:val="5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136 806,6</w:t>
            </w:r>
          </w:p>
        </w:tc>
      </w:tr>
      <w:tr>
        <w:trPr>
          <w:trHeight w:val="4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3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1 082 573,3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1 044 867,0</w:t>
            </w:r>
          </w:p>
        </w:tc>
      </w:tr>
      <w:tr>
        <w:trPr>
          <w:trHeight w:val="3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37 706,3</w:t>
            </w:r>
          </w:p>
        </w:tc>
      </w:tr>
      <w:tr>
        <w:trPr>
          <w:trHeight w:val="48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34 243,0</w:t>
            </w:r>
          </w:p>
        </w:tc>
      </w:tr>
      <w:tr>
        <w:trPr>
          <w:trHeight w:val="5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34 243,0</w:t>
            </w:r>
          </w:p>
        </w:tc>
      </w:tr>
      <w:tr>
        <w:trPr>
          <w:trHeight w:val="43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12 196,0</w:t>
            </w:r>
          </w:p>
        </w:tc>
      </w:tr>
      <w:tr>
        <w:trPr>
          <w:trHeight w:val="8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12 196,0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71 297,1</w:t>
            </w:r>
          </w:p>
        </w:tc>
      </w:tr>
      <w:tr>
        <w:trPr>
          <w:trHeight w:val="5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64 235,8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7 061,3</w:t>
            </w:r>
          </w:p>
        </w:tc>
      </w:tr>
      <w:tr>
        <w:trPr>
          <w:trHeight w:val="4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106,9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106,9</w:t>
            </w:r>
          </w:p>
        </w:tc>
      </w:tr>
      <w:tr>
        <w:trPr>
          <w:trHeight w:val="4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10 084 626,5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3 254,5</w:t>
            </w:r>
          </w:p>
        </w:tc>
      </w:tr>
      <w:tr>
        <w:trPr>
          <w:trHeight w:val="5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3 254,5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1 820,9</w:t>
            </w:r>
          </w:p>
        </w:tc>
      </w:tr>
      <w:tr>
        <w:trPr>
          <w:trHeight w:val="5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1 820,9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2 320,0</w:t>
            </w:r>
          </w:p>
        </w:tc>
      </w:tr>
      <w:tr>
        <w:trPr>
          <w:trHeight w:val="48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2 320,0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3 998 243,5</w:t>
            </w:r>
          </w:p>
        </w:tc>
      </w:tr>
      <w:tr>
        <w:trPr>
          <w:trHeight w:val="7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331 870,9</w:t>
            </w:r>
          </w:p>
        </w:tc>
      </w:tr>
      <w:tr>
        <w:trPr>
          <w:trHeight w:val="5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38 277,4</w:t>
            </w:r>
          </w:p>
        </w:tc>
      </w:tr>
      <w:tr>
        <w:trPr>
          <w:trHeight w:val="7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1 735 609,0</w:t>
            </w:r>
          </w:p>
        </w:tc>
      </w:tr>
      <w:tr>
        <w:trPr>
          <w:trHeight w:val="8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1 833 609,2</w:t>
            </w:r>
          </w:p>
        </w:tc>
      </w:tr>
      <w:tr>
        <w:trPr>
          <w:trHeight w:val="9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реконструкцию жилья и инженерно-коммуникационной инфраструктуры для переселения жителей населенных пунктов Калачи и Красногорский Акмолинской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41 277,0</w:t>
            </w:r>
          </w:p>
        </w:tc>
      </w:tr>
      <w:tr>
        <w:trPr>
          <w:trHeight w:val="69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приобретение жилья коммунального жилищного фонда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17 600,0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6 078 987,6</w:t>
            </w:r>
          </w:p>
        </w:tc>
      </w:tr>
      <w:tr>
        <w:trPr>
          <w:trHeight w:val="5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56 042,2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4 034,3</w:t>
            </w:r>
          </w:p>
        </w:tc>
      </w:tr>
      <w:tr>
        <w:trPr>
          <w:trHeight w:val="49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1 240 105,0</w:t>
            </w:r>
          </w:p>
        </w:tc>
      </w:tr>
      <w:tr>
        <w:trPr>
          <w:trHeight w:val="6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540 319,0</w:t>
            </w:r>
          </w:p>
        </w:tc>
      </w:tr>
      <w:tr>
        <w:trPr>
          <w:trHeight w:val="4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13 125,0</w:t>
            </w:r>
          </w:p>
        </w:tc>
      </w:tr>
      <w:tr>
        <w:trPr>
          <w:trHeight w:val="73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136 575,0</w:t>
            </w:r>
          </w:p>
        </w:tc>
      </w:tr>
      <w:tr>
        <w:trPr>
          <w:trHeight w:val="11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3 860,0</w:t>
            </w:r>
          </w:p>
        </w:tc>
      </w:tr>
      <w:tr>
        <w:trPr>
          <w:trHeight w:val="81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систем водоснабжения, водоотведения и теплоснабжения Щучинско-Боровской курортной зоны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18 225,5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3 791 316,5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275 385,1</w:t>
            </w:r>
          </w:p>
        </w:tc>
      </w:tr>
      <w:tr>
        <w:trPr>
          <w:trHeight w:val="4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5 393 942,4</w:t>
            </w:r>
          </w:p>
        </w:tc>
      </w:tr>
      <w:tr>
        <w:trPr>
          <w:trHeight w:val="4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271 163,2</w:t>
            </w:r>
          </w:p>
        </w:tc>
      </w:tr>
      <w:tr>
        <w:trPr>
          <w:trHeight w:val="5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21 629,6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231 310,6</w:t>
            </w:r>
          </w:p>
        </w:tc>
      </w:tr>
      <w:tr>
        <w:trPr>
          <w:trHeight w:val="4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6 181,0</w:t>
            </w:r>
          </w:p>
        </w:tc>
      </w:tr>
      <w:tr>
        <w:trPr>
          <w:trHeight w:val="5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12 042,0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1 032 248,9</w:t>
            </w:r>
          </w:p>
        </w:tc>
      </w:tr>
      <w:tr>
        <w:trPr>
          <w:trHeight w:val="5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44 764,6</w:t>
            </w:r>
          </w:p>
        </w:tc>
      </w:tr>
      <w:tr>
        <w:trPr>
          <w:trHeight w:val="43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227 105,6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213 105,4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388 701,7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70 970,6</w:t>
            </w:r>
          </w:p>
        </w:tc>
      </w:tr>
      <w:tr>
        <w:trPr>
          <w:trHeight w:val="4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2 056,0</w:t>
            </w:r>
          </w:p>
        </w:tc>
      </w:tr>
      <w:tr>
        <w:trPr>
          <w:trHeight w:val="5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85 545,0</w:t>
            </w:r>
          </w:p>
        </w:tc>
      </w:tr>
      <w:tr>
        <w:trPr>
          <w:trHeight w:val="4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582 185,9</w:t>
            </w:r>
          </w:p>
        </w:tc>
      </w:tr>
      <w:tr>
        <w:trPr>
          <w:trHeight w:val="3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183 897,9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5 495,0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392 793,0</w:t>
            </w:r>
          </w:p>
        </w:tc>
      </w:tr>
      <w:tr>
        <w:trPr>
          <w:trHeight w:val="4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76 623,0</w:t>
            </w:r>
          </w:p>
        </w:tc>
      </w:tr>
      <w:tr>
        <w:trPr>
          <w:trHeight w:val="5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30 862,5</w:t>
            </w:r>
          </w:p>
        </w:tc>
      </w:tr>
      <w:tr>
        <w:trPr>
          <w:trHeight w:val="43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44 655,5</w:t>
            </w:r>
          </w:p>
        </w:tc>
      </w:tr>
      <w:tr>
        <w:trPr>
          <w:trHeight w:val="69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1 105,0</w:t>
            </w:r>
          </w:p>
        </w:tc>
      </w:tr>
      <w:tr>
        <w:trPr>
          <w:trHeight w:val="4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231 558,3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16 409,6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120 661,1</w:t>
            </w:r>
          </w:p>
        </w:tc>
      </w:tr>
      <w:tr>
        <w:trPr>
          <w:trHeight w:val="5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94 487,6</w:t>
            </w:r>
          </w:p>
        </w:tc>
      </w:tr>
      <w:tr>
        <w:trPr>
          <w:trHeight w:val="4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177 501,9</w:t>
            </w:r>
          </w:p>
        </w:tc>
      </w:tr>
      <w:tr>
        <w:trPr>
          <w:trHeight w:val="4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35 637,9</w:t>
            </w:r>
          </w:p>
        </w:tc>
      </w:tr>
      <w:tr>
        <w:trPr>
          <w:trHeight w:val="4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141 864,0</w:t>
            </w:r>
          </w:p>
        </w:tc>
      </w:tr>
      <w:tr>
        <w:trPr>
          <w:trHeight w:val="4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45 789,9</w:t>
            </w:r>
          </w:p>
        </w:tc>
      </w:tr>
      <w:tr>
        <w:trPr>
          <w:trHeight w:val="5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23 339,9</w:t>
            </w:r>
          </w:p>
        </w:tc>
      </w:tr>
      <w:tr>
        <w:trPr>
          <w:trHeight w:val="4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22 244,0</w:t>
            </w:r>
          </w:p>
        </w:tc>
      </w:tr>
      <w:tr>
        <w:trPr>
          <w:trHeight w:val="4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2 976 871,3</w:t>
            </w:r>
          </w:p>
        </w:tc>
      </w:tr>
      <w:tr>
        <w:trPr>
          <w:trHeight w:val="5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46 211,1</w:t>
            </w:r>
          </w:p>
        </w:tc>
      </w:tr>
      <w:tr>
        <w:trPr>
          <w:trHeight w:val="4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41 597,0</w:t>
            </w:r>
          </w:p>
        </w:tc>
      </w:tr>
      <w:tr>
        <w:trPr>
          <w:trHeight w:val="5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2 415 462,2</w:t>
            </w:r>
          </w:p>
        </w:tc>
      </w:tr>
      <w:tr>
        <w:trPr>
          <w:trHeight w:val="43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209 462,0</w:t>
            </w:r>
          </w:p>
        </w:tc>
      </w:tr>
      <w:tr>
        <w:trPr>
          <w:trHeight w:val="39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264 139,0</w:t>
            </w:r>
          </w:p>
        </w:tc>
      </w:tr>
      <w:tr>
        <w:trPr>
          <w:trHeight w:val="4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1 593 770,0</w:t>
            </w:r>
          </w:p>
        </w:tc>
      </w:tr>
      <w:tr>
        <w:trPr>
          <w:trHeight w:val="4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563 770,0</w:t>
            </w:r>
          </w:p>
        </w:tc>
      </w:tr>
      <w:tr>
        <w:trPr>
          <w:trHeight w:val="5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092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563 770,0</w:t>
            </w:r>
          </w:p>
        </w:tc>
      </w:tr>
      <w:tr>
        <w:trPr>
          <w:trHeight w:val="4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1 030 000,0</w:t>
            </w:r>
          </w:p>
        </w:tc>
      </w:tr>
      <w:tr>
        <w:trPr>
          <w:trHeight w:val="5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1 030 000,0</w:t>
            </w:r>
          </w:p>
        </w:tc>
      </w:tr>
      <w:tr>
        <w:trPr>
          <w:trHeight w:val="5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20 263 391,7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50 480,5</w:t>
            </w:r>
          </w:p>
        </w:tc>
      </w:tr>
      <w:tr>
        <w:trPr>
          <w:trHeight w:val="5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42 169,0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6 996,8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1 314,7</w:t>
            </w:r>
          </w:p>
        </w:tc>
      </w:tr>
      <w:tr>
        <w:trPr>
          <w:trHeight w:val="4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1 142 041,6</w:t>
            </w:r>
          </w:p>
        </w:tc>
      </w:tr>
      <w:tr>
        <w:trPr>
          <w:trHeight w:val="5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72 108,6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610 302,0</w:t>
            </w:r>
          </w:p>
        </w:tc>
      </w:tr>
      <w:tr>
        <w:trPr>
          <w:trHeight w:val="43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26 891,0</w:t>
            </w:r>
          </w:p>
        </w:tc>
      </w:tr>
      <w:tr>
        <w:trPr>
          <w:trHeight w:val="4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298 517,0</w:t>
            </w:r>
          </w:p>
        </w:tc>
      </w:tr>
      <w:tr>
        <w:trPr>
          <w:trHeight w:val="4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лесонасаждений вдоль автомобильной дороги «Астана-Щучинск» на участках «Шортанды-Щучинск»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115 108,0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779,0</w:t>
            </w:r>
          </w:p>
        </w:tc>
      </w:tr>
      <w:tr>
        <w:trPr>
          <w:trHeight w:val="5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18 336,0</w:t>
            </w:r>
          </w:p>
        </w:tc>
      </w:tr>
      <w:tr>
        <w:trPr>
          <w:trHeight w:val="43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16 590 617,5</w:t>
            </w:r>
          </w:p>
        </w:tc>
      </w:tr>
      <w:tr>
        <w:trPr>
          <w:trHeight w:val="4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123 827,0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166 508,3</w:t>
            </w:r>
          </w:p>
        </w:tc>
      </w:tr>
      <w:tr>
        <w:trPr>
          <w:trHeight w:val="4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975,0</w:t>
            </w:r>
          </w:p>
        </w:tc>
      </w:tr>
      <w:tr>
        <w:trPr>
          <w:trHeight w:val="4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3 418,0</w:t>
            </w:r>
          </w:p>
        </w:tc>
      </w:tr>
      <w:tr>
        <w:trPr>
          <w:trHeight w:val="43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3 571,5</w:t>
            </w:r>
          </w:p>
        </w:tc>
      </w:tr>
      <w:tr>
        <w:trPr>
          <w:trHeight w:val="111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2 786 270,0</w:t>
            </w:r>
          </w:p>
        </w:tc>
      </w:tr>
      <w:tr>
        <w:trPr>
          <w:trHeight w:val="4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144 068,0</w:t>
            </w:r>
          </w:p>
        </w:tc>
      </w:tr>
      <w:tr>
        <w:trPr>
          <w:trHeight w:val="8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сельхозтоваропроизводителями стоимости гербицидов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4 120 199,5</w:t>
            </w:r>
          </w:p>
        </w:tc>
      </w:tr>
      <w:tr>
        <w:trPr>
          <w:trHeight w:val="4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100 010,0</w:t>
            </w:r>
          </w:p>
        </w:tc>
      </w:tr>
      <w:tr>
        <w:trPr>
          <w:trHeight w:val="7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</w:p>
        </w:tc>
      </w:tr>
      <w:tr>
        <w:trPr>
          <w:trHeight w:val="4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2 068 698,6</w:t>
            </w:r>
          </w:p>
        </w:tc>
      </w:tr>
      <w:tr>
        <w:trPr>
          <w:trHeight w:val="4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30 477,4</w:t>
            </w:r>
          </w:p>
        </w:tc>
      </w:tr>
      <w:tr>
        <w:trPr>
          <w:trHeight w:val="8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128 670,0</w:t>
            </w:r>
          </w:p>
        </w:tc>
      </w:tr>
      <w:tr>
        <w:trPr>
          <w:trHeight w:val="5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635 737,0</w:t>
            </w:r>
          </w:p>
        </w:tc>
      </w:tr>
      <w:tr>
        <w:trPr>
          <w:trHeight w:val="5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143 778,0</w:t>
            </w:r>
          </w:p>
        </w:tc>
      </w:tr>
      <w:tr>
        <w:trPr>
          <w:trHeight w:val="69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10 930,0</w:t>
            </w:r>
          </w:p>
        </w:tc>
      </w:tr>
      <w:tr>
        <w:trPr>
          <w:trHeight w:val="5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6 123 360,2</w:t>
            </w:r>
          </w:p>
        </w:tc>
      </w:tr>
      <w:tr>
        <w:trPr>
          <w:trHeight w:val="4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591 706,0</w:t>
            </w:r>
          </w:p>
        </w:tc>
      </w:tr>
      <w:tr>
        <w:trPr>
          <w:trHeight w:val="7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591 706,0</w:t>
            </w:r>
          </w:p>
        </w:tc>
      </w:tr>
      <w:tr>
        <w:trPr>
          <w:trHeight w:val="4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956 210,0</w:t>
            </w:r>
          </w:p>
        </w:tc>
      </w:tr>
      <w:tr>
        <w:trPr>
          <w:trHeight w:val="8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956 210,0</w:t>
            </w:r>
          </w:p>
        </w:tc>
      </w:tr>
      <w:tr>
        <w:trPr>
          <w:trHeight w:val="4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888 110,1</w:t>
            </w:r>
          </w:p>
        </w:tc>
      </w:tr>
      <w:tr>
        <w:trPr>
          <w:trHeight w:val="5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49 633,4</w:t>
            </w:r>
          </w:p>
        </w:tc>
      </w:tr>
      <w:tr>
        <w:trPr>
          <w:trHeight w:val="4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8 687,7</w:t>
            </w:r>
          </w:p>
        </w:tc>
      </w:tr>
      <w:tr>
        <w:trPr>
          <w:trHeight w:val="5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3 291,0</w:t>
            </w:r>
          </w:p>
        </w:tc>
      </w:tr>
      <w:tr>
        <w:trPr>
          <w:trHeight w:val="5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78 371,0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748 127,0</w:t>
            </w:r>
          </w:p>
        </w:tc>
      </w:tr>
      <w:tr>
        <w:trPr>
          <w:trHeight w:val="4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44 226,0</w:t>
            </w:r>
          </w:p>
        </w:tc>
      </w:tr>
      <w:tr>
        <w:trPr>
          <w:trHeight w:val="5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38 628,2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5 597,8</w:t>
            </w:r>
          </w:p>
        </w:tc>
      </w:tr>
      <w:tr>
        <w:trPr>
          <w:trHeight w:val="4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896 908,4</w:t>
            </w:r>
          </w:p>
        </w:tc>
      </w:tr>
      <w:tr>
        <w:trPr>
          <w:trHeight w:val="43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778 638,3</w:t>
            </w:r>
          </w:p>
        </w:tc>
      </w:tr>
      <w:tr>
        <w:trPr>
          <w:trHeight w:val="4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55 139,9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644,0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722 854,4</w:t>
            </w:r>
          </w:p>
        </w:tc>
      </w:tr>
      <w:tr>
        <w:trPr>
          <w:trHeight w:val="4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80 346,1</w:t>
            </w:r>
          </w:p>
        </w:tc>
      </w:tr>
      <w:tr>
        <w:trPr>
          <w:trHeight w:val="5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30 562,9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5 736,9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44 046,3</w:t>
            </w:r>
          </w:p>
        </w:tc>
      </w:tr>
      <w:tr>
        <w:trPr>
          <w:trHeight w:val="43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37 924,0</w:t>
            </w:r>
          </w:p>
        </w:tc>
      </w:tr>
      <w:tr>
        <w:trPr>
          <w:trHeight w:val="5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37 924,0</w:t>
            </w:r>
          </w:p>
        </w:tc>
      </w:tr>
      <w:tr>
        <w:trPr>
          <w:trHeight w:val="43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5 437 568,4</w:t>
            </w:r>
          </w:p>
        </w:tc>
      </w:tr>
      <w:tr>
        <w:trPr>
          <w:trHeight w:val="4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5 437 568,4</w:t>
            </w:r>
          </w:p>
        </w:tc>
      </w:tr>
      <w:tr>
        <w:trPr>
          <w:trHeight w:val="5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53 327,0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708 313,0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1 017 773,0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84,7</w:t>
            </w:r>
          </w:p>
        </w:tc>
      </w:tr>
      <w:tr>
        <w:trPr>
          <w:trHeight w:val="5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545 203,0</w:t>
            </w:r>
          </w:p>
        </w:tc>
      </w:tr>
      <w:tr>
        <w:trPr>
          <w:trHeight w:val="43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финансирование приоритетных проектов транспортной инфраструктуры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1 000 000,0</w:t>
            </w:r>
          </w:p>
        </w:tc>
      </w:tr>
      <w:tr>
        <w:trPr>
          <w:trHeight w:val="39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2 112 767,7</w:t>
            </w:r>
          </w:p>
        </w:tc>
      </w:tr>
      <w:tr>
        <w:trPr>
          <w:trHeight w:val="4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5 107 399,9</w:t>
            </w:r>
          </w:p>
        </w:tc>
      </w:tr>
      <w:tr>
        <w:trPr>
          <w:trHeight w:val="4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52 810,1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52 810,1</w:t>
            </w:r>
          </w:p>
        </w:tc>
      </w:tr>
      <w:tr>
        <w:trPr>
          <w:trHeight w:val="4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2 713 380,0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320 000,0</w:t>
            </w:r>
          </w:p>
        </w:tc>
      </w:tr>
      <w:tr>
        <w:trPr>
          <w:trHeight w:val="12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2 393 380,0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72 833,8</w:t>
            </w:r>
          </w:p>
        </w:tc>
      </w:tr>
      <w:tr>
        <w:trPr>
          <w:trHeight w:val="5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72 833,8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2 678,6</w:t>
            </w:r>
          </w:p>
        </w:tc>
      </w:tr>
      <w:tr>
        <w:trPr>
          <w:trHeight w:val="5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2 678,6</w:t>
            </w:r>
          </w:p>
        </w:tc>
      </w:tr>
      <w:tr>
        <w:trPr>
          <w:trHeight w:val="4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1 599 848,0</w:t>
            </w:r>
          </w:p>
        </w:tc>
      </w:tr>
      <w:tr>
        <w:trPr>
          <w:trHeight w:val="5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5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1 425 285,0</w:t>
            </w:r>
          </w:p>
        </w:tc>
      </w:tr>
      <w:tr>
        <w:trPr>
          <w:trHeight w:val="5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4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и гарантирование по кредитам банков для реализации проектов в моногородах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46 563,0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</w:p>
        </w:tc>
      </w:tr>
      <w:tr>
        <w:trPr>
          <w:trHeight w:val="4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438 177,9</w:t>
            </w:r>
          </w:p>
        </w:tc>
      </w:tr>
      <w:tr>
        <w:trPr>
          <w:trHeight w:val="5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438 177,9</w:t>
            </w:r>
          </w:p>
        </w:tc>
      </w:tr>
      <w:tr>
        <w:trPr>
          <w:trHeight w:val="4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90 520,0</w:t>
            </w:r>
          </w:p>
        </w:tc>
      </w:tr>
      <w:tr>
        <w:trPr>
          <w:trHeight w:val="4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90 520,0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137 151,5</w:t>
            </w:r>
          </w:p>
        </w:tc>
      </w:tr>
      <w:tr>
        <w:trPr>
          <w:trHeight w:val="5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137 151,5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1 327,5</w:t>
            </w:r>
          </w:p>
        </w:tc>
      </w:tr>
      <w:tr>
        <w:trPr>
          <w:trHeight w:val="51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1 327,5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1 327,5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22 687 221,4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22 687 221,4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20 954 375,0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193 749,7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9 293,4</w:t>
            </w:r>
          </w:p>
        </w:tc>
      </w:tr>
      <w:tr>
        <w:trPr>
          <w:trHeight w:val="69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235 976,0</w:t>
            </w:r>
          </w:p>
        </w:tc>
      </w:tr>
      <w:tr>
        <w:trPr>
          <w:trHeight w:val="4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1 293 827,3</w:t>
            </w:r>
          </w:p>
        </w:tc>
      </w:tr>
      <w:tr>
        <w:trPr>
          <w:trHeight w:val="39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3 977 494,4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4 691 715,0</w:t>
            </w:r>
          </w:p>
        </w:tc>
      </w:tr>
      <w:tr>
        <w:trPr>
          <w:trHeight w:val="4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488 952,0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488 952,0</w:t>
            </w:r>
          </w:p>
        </w:tc>
      </w:tr>
      <w:tr>
        <w:trPr>
          <w:trHeight w:val="4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488 952,0</w:t>
            </w:r>
          </w:p>
        </w:tc>
      </w:tr>
      <w:tr>
        <w:trPr>
          <w:trHeight w:val="43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3 595 731,0</w:t>
            </w:r>
          </w:p>
        </w:tc>
      </w:tr>
      <w:tr>
        <w:trPr>
          <w:trHeight w:val="4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874 408,0</w:t>
            </w:r>
          </w:p>
        </w:tc>
      </w:tr>
      <w:tr>
        <w:trPr>
          <w:trHeight w:val="5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874 408,0</w:t>
            </w:r>
          </w:p>
        </w:tc>
      </w:tr>
      <w:tr>
        <w:trPr>
          <w:trHeight w:val="4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2 721 323,0</w:t>
            </w:r>
          </w:p>
        </w:tc>
      </w:tr>
      <w:tr>
        <w:trPr>
          <w:trHeight w:val="4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2 721 323,0</w:t>
            </w:r>
          </w:p>
        </w:tc>
      </w:tr>
      <w:tr>
        <w:trPr>
          <w:trHeight w:val="6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547 032,0</w:t>
            </w:r>
          </w:p>
        </w:tc>
      </w:tr>
      <w:tr>
        <w:trPr>
          <w:trHeight w:val="43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547 032,0</w:t>
            </w:r>
          </w:p>
        </w:tc>
      </w:tr>
      <w:tr>
        <w:trPr>
          <w:trHeight w:val="4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547 032,0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60 000,0</w:t>
            </w:r>
          </w:p>
        </w:tc>
      </w:tr>
      <w:tr>
        <w:trPr>
          <w:trHeight w:val="4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60 000,0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60 000,0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714 220,6</w:t>
            </w:r>
          </w:p>
        </w:tc>
      </w:tr>
      <w:tr>
        <w:trPr>
          <w:trHeight w:val="4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714 220,6</w:t>
            </w:r>
          </w:p>
        </w:tc>
      </w:tr>
      <w:tr>
        <w:trPr>
          <w:trHeight w:val="4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714 220,6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707 938,7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6 281,9</w:t>
            </w:r>
          </w:p>
        </w:tc>
      </w:tr>
      <w:tr>
        <w:trPr>
          <w:trHeight w:val="4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222 498,0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223 000,0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223 000,0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223 000,0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223 000,0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502,0</w:t>
            </w:r>
          </w:p>
        </w:tc>
      </w:tr>
      <w:tr>
        <w:trPr>
          <w:trHeight w:val="3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502,0</w:t>
            </w:r>
          </w:p>
        </w:tc>
      </w:tr>
      <w:tr>
        <w:trPr>
          <w:trHeight w:val="3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502,0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502,0</w:t>
            </w:r>
          </w:p>
        </w:tc>
      </w:tr>
      <w:tr>
        <w:trPr>
          <w:trHeight w:val="4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-4 749 825,1</w:t>
            </w:r>
          </w:p>
        </w:tc>
      </w:tr>
      <w:tr>
        <w:trPr>
          <w:trHeight w:val="5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4 749 825,1</w:t>
            </w:r>
          </w:p>
        </w:tc>
      </w:tr>
    </w:tbl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октября 2015 года № 5С-42-2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2014 года № 5С-32-2</w:t>
      </w:r>
    </w:p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2016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656"/>
        <w:gridCol w:w="864"/>
        <w:gridCol w:w="8524"/>
        <w:gridCol w:w="2858"/>
      </w:tblGrid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89 642 421,0</w:t>
            </w:r>
          </w:p>
        </w:tc>
      </w:tr>
      <w:tr>
        <w:trPr>
          <w:trHeight w:val="42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15 702 540,0</w:t>
            </w:r>
          </w:p>
        </w:tc>
      </w:tr>
      <w:tr>
        <w:trPr>
          <w:trHeight w:val="40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13 760 204,0</w:t>
            </w:r>
          </w:p>
        </w:tc>
      </w:tr>
      <w:tr>
        <w:trPr>
          <w:trHeight w:val="27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13 760 204,0</w:t>
            </w:r>
          </w:p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1 942 336,0</w:t>
            </w:r>
          </w:p>
        </w:tc>
      </w:tr>
      <w:tr>
        <w:trPr>
          <w:trHeight w:val="27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1 942 336,0</w:t>
            </w:r>
          </w:p>
        </w:tc>
      </w:tr>
      <w:tr>
        <w:trPr>
          <w:trHeight w:val="40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972 214,0</w:t>
            </w:r>
          </w:p>
        </w:tc>
      </w:tr>
      <w:tr>
        <w:trPr>
          <w:trHeight w:val="42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35 944,0</w:t>
            </w:r>
          </w:p>
        </w:tc>
      </w:tr>
      <w:tr>
        <w:trPr>
          <w:trHeight w:val="27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1 954,0</w:t>
            </w:r>
          </w:p>
        </w:tc>
      </w:tr>
      <w:tr>
        <w:trPr>
          <w:trHeight w:val="27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12 088,0</w:t>
            </w:r>
          </w:p>
        </w:tc>
      </w:tr>
      <w:tr>
        <w:trPr>
          <w:trHeight w:val="27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7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18 902,0</w:t>
            </w:r>
          </w:p>
        </w:tc>
      </w:tr>
      <w:tr>
        <w:trPr>
          <w:trHeight w:val="5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1 223,0</w:t>
            </w:r>
          </w:p>
        </w:tc>
      </w:tr>
      <w:tr>
        <w:trPr>
          <w:trHeight w:val="5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1 223,0</w:t>
            </w:r>
          </w:p>
        </w:tc>
      </w:tr>
      <w:tr>
        <w:trPr>
          <w:trHeight w:val="5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3 022,0</w:t>
            </w:r>
          </w:p>
        </w:tc>
      </w:tr>
      <w:tr>
        <w:trPr>
          <w:trHeight w:val="5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3 022,0</w:t>
            </w:r>
          </w:p>
        </w:tc>
      </w:tr>
      <w:tr>
        <w:trPr>
          <w:trHeight w:val="10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763 268,0</w:t>
            </w:r>
          </w:p>
        </w:tc>
      </w:tr>
      <w:tr>
        <w:trPr>
          <w:trHeight w:val="10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763 268,0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168 757,0</w:t>
            </w:r>
          </w:p>
        </w:tc>
      </w:tr>
      <w:tr>
        <w:trPr>
          <w:trHeight w:val="40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168 757,0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5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5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0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72 966 667,0</w:t>
            </w:r>
          </w:p>
        </w:tc>
      </w:tr>
      <w:tr>
        <w:trPr>
          <w:trHeight w:val="42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12 143 796,0</w:t>
            </w:r>
          </w:p>
        </w:tc>
      </w:tr>
      <w:tr>
        <w:trPr>
          <w:trHeight w:val="40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12 143 796,0</w:t>
            </w:r>
          </w:p>
        </w:tc>
      </w:tr>
      <w:tr>
        <w:trPr>
          <w:trHeight w:val="28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60 822 871,0</w:t>
            </w:r>
          </w:p>
        </w:tc>
      </w:tr>
      <w:tr>
        <w:trPr>
          <w:trHeight w:val="40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60 822 871,0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750"/>
        <w:gridCol w:w="624"/>
        <w:gridCol w:w="8853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89 700 197,0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1 487 597,0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65 070,0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65 070,0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820 927,0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751 377,0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7 439,0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60 592,0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125 933,0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122 478,0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3 455,0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136 932,0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135 955,0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108 871,0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108 871,0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63 622,0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26 695,0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36 927,0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166 242,0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166 044,0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978 143,0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978 143,0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29 479,0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21 566,0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67 856,0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859 242,0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6 288 903,0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5 545 631,0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5 113 790,0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4 869,0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319 168,0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47 307,0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23 134,0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37 363,0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743 272,0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743 272,0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10 266 421,5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204 840,0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23 238,0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181 602,0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8 453 128,0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113 324,0</w:t>
            </w:r>
          </w:p>
        </w:tc>
      </w:tr>
      <w:tr>
        <w:trPr>
          <w:trHeight w:val="7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833 921,0</w:t>
            </w:r>
          </w:p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85 981,0</w:t>
            </w:r>
          </w:p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71 832,0</w:t>
            </w:r>
          </w:p>
        </w:tc>
      </w:tr>
      <w:tr>
        <w:trPr>
          <w:trHeight w:val="7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635 370,0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151 531,0</w:t>
            </w:r>
          </w:p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39 303,0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5 487 462,0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77 825,0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415 035,0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541 544,0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395 981,5</w:t>
            </w:r>
          </w:p>
        </w:tc>
      </w:tr>
      <w:tr>
        <w:trPr>
          <w:trHeight w:val="6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395 981,5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1 212 472,0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984 023,0</w:t>
            </w:r>
          </w:p>
        </w:tc>
      </w:tr>
      <w:tr>
        <w:trPr>
          <w:trHeight w:val="7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228 449,0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8 432 921,0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7 865 921,0</w:t>
            </w:r>
          </w:p>
        </w:tc>
      </w:tr>
      <w:tr>
        <w:trPr>
          <w:trHeight w:val="8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108 046,0</w:t>
            </w:r>
          </w:p>
        </w:tc>
      </w:tr>
      <w:tr>
        <w:trPr>
          <w:trHeight w:val="12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124 027,0</w:t>
            </w:r>
          </w:p>
        </w:tc>
      </w:tr>
      <w:tr>
        <w:trPr>
          <w:trHeight w:val="8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534 171,0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79 149,0</w:t>
            </w:r>
          </w:p>
        </w:tc>
      </w:tr>
      <w:tr>
        <w:trPr>
          <w:trHeight w:val="7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109 659,0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165 953,0</w:t>
            </w:r>
          </w:p>
        </w:tc>
      </w:tr>
      <w:tr>
        <w:trPr>
          <w:trHeight w:val="11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3 422 899,0</w:t>
            </w:r>
          </w:p>
        </w:tc>
      </w:tr>
      <w:tr>
        <w:trPr>
          <w:trHeight w:val="11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481 234,0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14 799,0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745 599,0</w:t>
            </w:r>
          </w:p>
        </w:tc>
      </w:tr>
      <w:tr>
        <w:trPr>
          <w:trHeight w:val="8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7 010,0</w:t>
            </w:r>
          </w:p>
        </w:tc>
      </w:tr>
      <w:tr>
        <w:trPr>
          <w:trHeight w:val="6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1 385,0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21 616,0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166 676,0</w:t>
            </w:r>
          </w:p>
        </w:tc>
      </w:tr>
      <w:tr>
        <w:trPr>
          <w:trHeight w:val="9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39 164,0</w:t>
            </w:r>
          </w:p>
        </w:tc>
      </w:tr>
      <w:tr>
        <w:trPr>
          <w:trHeight w:val="8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103 818,0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67 993,0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654 781,0</w:t>
            </w:r>
          </w:p>
        </w:tc>
      </w:tr>
      <w:tr>
        <w:trPr>
          <w:trHeight w:val="8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720 461,0</w:t>
            </w:r>
          </w:p>
        </w:tc>
      </w:tr>
      <w:tr>
        <w:trPr>
          <w:trHeight w:val="7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188 836,0</w:t>
            </w:r>
          </w:p>
        </w:tc>
      </w:tr>
      <w:tr>
        <w:trPr>
          <w:trHeight w:val="8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108 645,0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567 000,0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567 000,0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2 828 199,0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1 598 099,0</w:t>
            </w:r>
          </w:p>
        </w:tc>
      </w:tr>
      <w:tr>
        <w:trPr>
          <w:trHeight w:val="7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81 327,0</w:t>
            </w:r>
          </w:p>
        </w:tc>
      </w:tr>
      <w:tr>
        <w:trPr>
          <w:trHeight w:val="7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487 023,0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257 360,0</w:t>
            </w:r>
          </w:p>
        </w:tc>
      </w:tr>
      <w:tr>
        <w:trPr>
          <w:trHeight w:val="9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468 373,0</w:t>
            </w:r>
          </w:p>
        </w:tc>
      </w:tr>
      <w:tr>
        <w:trPr>
          <w:trHeight w:val="8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280 845,0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5 157,0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18 014,0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1 162 341,0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1 125 538,0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36 803,0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7 315,0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7 315,0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60 444,0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60 217,0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4 266 570,0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2 280 455,0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259 684,0</w:t>
            </w:r>
          </w:p>
        </w:tc>
      </w:tr>
      <w:tr>
        <w:trPr>
          <w:trHeight w:val="8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310 300,0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1 710 471,0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1 986 115,0</w:t>
            </w:r>
          </w:p>
        </w:tc>
      </w:tr>
      <w:tr>
        <w:trPr>
          <w:trHeight w:val="6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52 109,0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1 441 800,0</w:t>
            </w:r>
          </w:p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73 994,0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13 125,0</w:t>
            </w:r>
          </w:p>
        </w:tc>
      </w:tr>
      <w:tr>
        <w:trPr>
          <w:trHeight w:val="9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систем водоснабжения, водоотведения и теплоснабжения Щучинско-Боровской курортной зоны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350 004,0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5 100 844,0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257 207,0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21 669,0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223 496,0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12 042,0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831 475,0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45 006,0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146 232,0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180 073,0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361 658,0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67 433,0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31 073,0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529 272,0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112 729,0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416 543,0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75 583,0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31 144,0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44 439,0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1 193 577,0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693 577,0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146 352,0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26 470,0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119 882,0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47 251,0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23 450,0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23 801,0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2 020 127,0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46 292,0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44 509,0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1 818 915,0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110 411,0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1 770 680,0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1 770 680,0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1 770 680,0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16 785 402,0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367 271,0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42 496,0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324 775,0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1 456 572,0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73 640,0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551 233,0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27 571,0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719 168,0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лесонасаждений вдоль автомобильной дороги «Астана-Щучинск» на участках «Шортанды-Щучинск»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84 960,0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14 394 696,0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118 539,0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379 308,0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1 252 141,0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2 084 583,0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3 903,0</w:t>
            </w:r>
          </w:p>
        </w:tc>
      </w:tr>
      <w:tr>
        <w:trPr>
          <w:trHeight w:val="11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5 215 397,0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временногохранения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3 291,0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65 377,0</w:t>
            </w:r>
          </w:p>
        </w:tc>
      </w:tr>
      <w:tr>
        <w:trPr>
          <w:trHeight w:val="11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52 563,0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2 886 357,0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62 404,0</w:t>
            </w:r>
          </w:p>
        </w:tc>
      </w:tr>
      <w:tr>
        <w:trPr>
          <w:trHeight w:val="8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1 508 863,0</w:t>
            </w:r>
          </w:p>
        </w:tc>
      </w:tr>
      <w:tr>
        <w:trPr>
          <w:trHeight w:val="6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13 724,0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748 127,0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566 863,0</w:t>
            </w:r>
          </w:p>
        </w:tc>
      </w:tr>
      <w:tr>
        <w:trPr>
          <w:trHeight w:val="9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566 863,0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935 364,0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903 627,0</w:t>
            </w:r>
          </w:p>
        </w:tc>
      </w:tr>
      <w:tr>
        <w:trPr>
          <w:trHeight w:val="6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54 127,0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849 500,0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31 737,0</w:t>
            </w:r>
          </w:p>
        </w:tc>
      </w:tr>
      <w:tr>
        <w:trPr>
          <w:trHeight w:val="8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31 737,0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4 525 386,0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4 525 386,0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50 341,0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721 930,0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2 463 519,0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146,0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1 192 550,0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96 900,0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6 652 033,5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56 815,0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56 815,0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325 000,0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325 000,0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6 136 804,5</w:t>
            </w:r>
          </w:p>
        </w:tc>
      </w:tr>
      <w:tr>
        <w:trPr>
          <w:trHeight w:val="8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5 936 804,5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93 414,0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93 414,0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1 123,0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1 123,0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1 123,0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19 380 610,0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19 380 610,0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19 233 260,0</w:t>
            </w:r>
          </w:p>
        </w:tc>
      </w:tr>
      <w:tr>
        <w:trPr>
          <w:trHeight w:val="8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147 350,0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1 737 157,0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1 979 339,0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1 391 000,0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1 391 000,0</w:t>
            </w:r>
          </w:p>
        </w:tc>
      </w:tr>
      <w:tr>
        <w:trPr>
          <w:trHeight w:val="6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1 391 000,0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588 339,0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588 339,0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588 339,0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242 182,0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242 182,0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242 182,0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242 182,0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-1 794 933,0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1 794 933,0</w:t>
            </w:r>
          </w:p>
        </w:tc>
      </w:tr>
    </w:tbl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октября 2015 года № 5С-42-2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2014 года № 5С-32-2</w:t>
      </w:r>
    </w:p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бюджетам районов (городов областного значения)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47"/>
        <w:gridCol w:w="2753"/>
      </w:tblGrid>
      <w:tr>
        <w:trPr>
          <w:trHeight w:val="42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7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13 213 443,6</w:t>
            </w:r>
          </w:p>
        </w:tc>
      </w:tr>
      <w:tr>
        <w:trPr>
          <w:trHeight w:val="28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9 699 999,5</w:t>
            </w:r>
          </w:p>
        </w:tc>
      </w:tr>
      <w:tr>
        <w:trPr>
          <w:trHeight w:val="27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31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капитальные расходы акимата города Кокшетау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39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1 000 872,7</w:t>
            </w:r>
          </w:p>
        </w:tc>
      </w:tr>
      <w:tr>
        <w:trPr>
          <w:trHeight w:val="27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72 833,8</w:t>
            </w:r>
          </w:p>
        </w:tc>
      </w:tr>
      <w:tr>
        <w:trPr>
          <w:trHeight w:val="37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капитальные расходы объектов образования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519 368,3</w:t>
            </w:r>
          </w:p>
        </w:tc>
      </w:tr>
      <w:tr>
        <w:trPr>
          <w:trHeight w:val="43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и установку окон в средней школе № 11 города Кокшетау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5 220,3</w:t>
            </w:r>
          </w:p>
        </w:tc>
      </w:tr>
      <w:tr>
        <w:trPr>
          <w:trHeight w:val="51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105 521,7</w:t>
            </w:r>
          </w:p>
        </w:tc>
      </w:tr>
      <w:tr>
        <w:trPr>
          <w:trHeight w:val="40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90 810,1</w:t>
            </w:r>
          </w:p>
        </w:tc>
      </w:tr>
      <w:tr>
        <w:trPr>
          <w:trHeight w:val="34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 для школ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24 250,0</w:t>
            </w:r>
          </w:p>
        </w:tc>
      </w:tr>
      <w:tr>
        <w:trPr>
          <w:trHeight w:val="52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и доставку учебников, учебно-методических комплексов для районных государственных учреждений образования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83 672,8</w:t>
            </w:r>
          </w:p>
        </w:tc>
      </w:tr>
      <w:tr>
        <w:trPr>
          <w:trHeight w:val="27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65 265,5</w:t>
            </w:r>
          </w:p>
        </w:tc>
      </w:tr>
      <w:tr>
        <w:trPr>
          <w:trHeight w:val="31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15 649,0</w:t>
            </w:r>
          </w:p>
        </w:tc>
      </w:tr>
      <w:tr>
        <w:trPr>
          <w:trHeight w:val="27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Мамайской средней школы Енбекшильдерского района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1 190,0</w:t>
            </w:r>
          </w:p>
        </w:tc>
      </w:tr>
      <w:tr>
        <w:trPr>
          <w:trHeight w:val="43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присуждение гранта "Лучшая организация среднего образования по Акмолинской области" Чаглинской средней школе Зерендинского района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17 091,2</w:t>
            </w:r>
          </w:p>
        </w:tc>
      </w:tr>
      <w:tr>
        <w:trPr>
          <w:trHeight w:val="28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2 678,6</w:t>
            </w:r>
          </w:p>
        </w:tc>
      </w:tr>
      <w:tr>
        <w:trPr>
          <w:trHeight w:val="27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2 678,6</w:t>
            </w:r>
          </w:p>
        </w:tc>
      </w:tr>
      <w:tr>
        <w:trPr>
          <w:trHeight w:val="34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264 139,0</w:t>
            </w:r>
          </w:p>
        </w:tc>
      </w:tr>
      <w:tr>
        <w:trPr>
          <w:trHeight w:val="55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передачей расходов детских юношеских спортивных школ из областного бюджета на районные (городские) бюджеты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210 255,0</w:t>
            </w:r>
          </w:p>
        </w:tc>
      </w:tr>
      <w:tr>
        <w:trPr>
          <w:trHeight w:val="27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капитальные расходы объектов спорта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23 884,0</w:t>
            </w:r>
          </w:p>
        </w:tc>
      </w:tr>
      <w:tr>
        <w:trPr>
          <w:trHeight w:val="36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и установку искусственного покрытия для футбольного поля Целиноградского района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22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137 631,5</w:t>
            </w:r>
          </w:p>
        </w:tc>
      </w:tr>
      <w:tr>
        <w:trPr>
          <w:trHeight w:val="34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130 631,5</w:t>
            </w:r>
          </w:p>
        </w:tc>
      </w:tr>
      <w:tr>
        <w:trPr>
          <w:trHeight w:val="42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ущерба, пострадавшим гражданам от стихийного бедствия природного характера, Ерейментаускому району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22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2 387 760,6</w:t>
            </w:r>
          </w:p>
        </w:tc>
      </w:tr>
      <w:tr>
        <w:trPr>
          <w:trHeight w:val="28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2 112 767,7</w:t>
            </w:r>
          </w:p>
        </w:tc>
      </w:tr>
      <w:tr>
        <w:trPr>
          <w:trHeight w:val="27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274 992,9</w:t>
            </w:r>
          </w:p>
        </w:tc>
      </w:tr>
      <w:tr>
        <w:trPr>
          <w:trHeight w:val="28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17 600,0</w:t>
            </w:r>
          </w:p>
        </w:tc>
      </w:tr>
      <w:tr>
        <w:trPr>
          <w:trHeight w:val="40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жилья коммунального жилищного фонда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17 600,0</w:t>
            </w:r>
          </w:p>
        </w:tc>
      </w:tr>
      <w:tr>
        <w:trPr>
          <w:trHeight w:val="40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3 791 316,5</w:t>
            </w:r>
          </w:p>
        </w:tc>
      </w:tr>
      <w:tr>
        <w:trPr>
          <w:trHeight w:val="39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жилищно-коммунального хозяйства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3 606 870,2</w:t>
            </w:r>
          </w:p>
        </w:tc>
      </w:tr>
      <w:tr>
        <w:trPr>
          <w:trHeight w:val="30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системы водоснабжения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184 446,3</w:t>
            </w:r>
          </w:p>
        </w:tc>
      </w:tr>
      <w:tr>
        <w:trPr>
          <w:trHeight w:val="28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44 046,3</w:t>
            </w:r>
          </w:p>
        </w:tc>
      </w:tr>
      <w:tr>
        <w:trPr>
          <w:trHeight w:val="27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градостроительной документации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44 046,3</w:t>
            </w:r>
          </w:p>
        </w:tc>
      </w:tr>
      <w:tr>
        <w:trPr>
          <w:trHeight w:val="43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748 127,0</w:t>
            </w:r>
          </w:p>
        </w:tc>
      </w:tr>
      <w:tr>
        <w:trPr>
          <w:trHeight w:val="25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679 096,0</w:t>
            </w:r>
          </w:p>
        </w:tc>
      </w:tr>
      <w:tr>
        <w:trPr>
          <w:trHeight w:val="52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(до 50%) стоимости сельскохозяйственных животных (крупного и мелкого рогатого скота) больных бруцеллезом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69 031,0</w:t>
            </w:r>
          </w:p>
        </w:tc>
      </w:tr>
      <w:tr>
        <w:trPr>
          <w:trHeight w:val="51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1 293 827,3</w:t>
            </w:r>
          </w:p>
        </w:tc>
      </w:tr>
      <w:tr>
        <w:trPr>
          <w:trHeight w:val="21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компенсацию потерь нижестоящих бюджетов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1 293 827,3</w:t>
            </w:r>
          </w:p>
        </w:tc>
      </w:tr>
      <w:tr>
        <w:trPr>
          <w:trHeight w:val="24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3 513 444,1</w:t>
            </w:r>
          </w:p>
        </w:tc>
      </w:tr>
      <w:tr>
        <w:trPr>
          <w:trHeight w:val="27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7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3 219 733,5</w:t>
            </w:r>
          </w:p>
        </w:tc>
      </w:tr>
      <w:tr>
        <w:trPr>
          <w:trHeight w:val="27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1 551 737,0</w:t>
            </w:r>
          </w:p>
        </w:tc>
      </w:tr>
      <w:tr>
        <w:trPr>
          <w:trHeight w:val="28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в сельских населенных пунктах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376 883,2</w:t>
            </w:r>
          </w:p>
        </w:tc>
      </w:tr>
      <w:tr>
        <w:trPr>
          <w:trHeight w:val="27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спорта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94 487,6</w:t>
            </w:r>
          </w:p>
        </w:tc>
      </w:tr>
      <w:tr>
        <w:trPr>
          <w:trHeight w:val="27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90 257,9</w:t>
            </w:r>
          </w:p>
        </w:tc>
      </w:tr>
      <w:tr>
        <w:trPr>
          <w:trHeight w:val="40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303 959,0</w:t>
            </w:r>
          </w:p>
        </w:tc>
      </w:tr>
      <w:tr>
        <w:trPr>
          <w:trHeight w:val="57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реконструкцию жилья и инженерно-коммуникационной инфраструктуры для переселения жителей населенных пунктов Калачи и Красногорский Акмолинской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41 277,0</w:t>
            </w:r>
          </w:p>
        </w:tc>
      </w:tr>
      <w:tr>
        <w:trPr>
          <w:trHeight w:val="40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и инженерно-коммуникационной инфраструктуры для ликвидации паводковой ситуации в Целиноградском районе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155 676,5</w:t>
            </w:r>
          </w:p>
        </w:tc>
      </w:tr>
      <w:tr>
        <w:trPr>
          <w:trHeight w:val="37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административных зданий в Целиноградском районе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412 668,7</w:t>
            </w:r>
          </w:p>
        </w:tc>
      </w:tr>
      <w:tr>
        <w:trPr>
          <w:trHeight w:val="31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инфраструктуры досуга, отдыха и социальной сферы города Кокшетау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154 509,2</w:t>
            </w:r>
          </w:p>
        </w:tc>
      </w:tr>
      <w:tr>
        <w:trPr>
          <w:trHeight w:val="36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благоустройства города Кокшетау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38 277,4</w:t>
            </w:r>
          </w:p>
        </w:tc>
      </w:tr>
      <w:tr>
        <w:trPr>
          <w:trHeight w:val="42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293 610,6</w:t>
            </w:r>
          </w:p>
        </w:tc>
      </w:tr>
      <w:tr>
        <w:trPr>
          <w:trHeight w:val="21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57 770,0</w:t>
            </w:r>
          </w:p>
        </w:tc>
      </w:tr>
      <w:tr>
        <w:trPr>
          <w:trHeight w:val="39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в рамках Щучинско-Боровской курортной зоны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18 225,5</w:t>
            </w:r>
          </w:p>
        </w:tc>
      </w:tr>
      <w:tr>
        <w:trPr>
          <w:trHeight w:val="43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юридических лиц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217 615,1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