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28e2" w14:textId="1d12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нормативов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октября 2015 года № А-11/500. Зарегистрировано Департаментом юстиции Акмолинской области 6 ноября 2015 года № 5035. Утратило силу постановлением акимата Акмолинской области от 26 января 2016 года № А-2/35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А-2/35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«Об утверждении Правил субсидирования развития племенного животноводства, повышения продуктивности и качества продукции животноводства»,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нормативы субсидий по направлениям субсидирования на повышение продуктивности и качества продукции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первого заместителя акима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1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А-11/500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по направлениям субсидирования на повышение продуктивности и качества продукции животноводства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918"/>
        <w:gridCol w:w="2344"/>
        <w:gridCol w:w="2759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