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4b08" w14:textId="8634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23 октября 2015 года № А-11/495. Зарегистрировано Департаментом юстиции Акмолинской области 25 ноября 2015 года № 5077. Утратило силу постановлением акимата Акмолинской области от 3 февраля 2020 года № А-2/40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А-2/40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направлений лицам на участие в активных формах содействия занятости";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постановка на учет безработных граждан";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безработным гражданам";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оказание специальных социальных услуг в медико-социальных учреждениях (организациях)";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статуса оралмана";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перевода.".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Акмолинской области от 28.04.2017 </w:t>
      </w:r>
      <w:r>
        <w:rPr>
          <w:rFonts w:ascii="Times New Roman"/>
          <w:b w:val="false"/>
          <w:i w:val="false"/>
          <w:color w:val="000000"/>
          <w:sz w:val="28"/>
        </w:rPr>
        <w:t>№ А-4/175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Адильбекова Д.З.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истечении десяти календарных дней после дня его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А-11/495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направлений лицам на участие в активных формах содействия занятости"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направлений лицам на участие в активных формах содействия занятости" (далее - государственная услуга) оказывается отделами занятости и социальных программ районов, городов Кокшетау и Степногорск (далее – услугодатель).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направления лицам на участие в активных мерах содействия занятости, которая включает в себя: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для трудоустройства;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общественные работы;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лицам на профессиональную подготовку, переподготовку и повышение квалификации;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для трудоустройства на социальные рабочие места;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на молодежную практику;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бесплатных услуг лицам в профессиональной ориентации (далее - направление).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 и (или) бумажная.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направлений лицам на участие в активных формах содействия занятости", утвержденного приказом Министра здравоохранения и социального развития Республики Казахстан от 28 апреля 2015 года № 279 (далее – Стандарт).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в разрезе каждого структурного подразделения: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и регистрацию документов и направляет руководителю – 30 минут;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исполнителя-20 минут;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и подготавливает направление на участие в активных мерах содействия занятости - 30 минут;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направление – 20 минут;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регистрирует и выдает услугополучателю результат государственной услуги - 30 минут.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направления;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направления;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направление.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и регистрацию документов и направляет руководителю – 30 минут;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исполнителя-20 минут;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и подготавливает направление на участие в активных мерах содействия занятости - 30 минут;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направление – 20 минут;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регистрирует и выдает услугополучателю результат государственной услуги - 30 минут.</w:t>
      </w:r>
    </w:p>
    <w:bookmarkEnd w:id="46"/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 Электронный документ формируется с использованием ЭЦП руководителя услугодателя.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направлений лицам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активных формах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занятости"</w:t>
            </w:r>
          </w:p>
        </w:tc>
      </w:tr>
    </w:tbl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в оказании государственной услуги через Портал</w:t>
      </w:r>
    </w:p>
    <w:bookmarkEnd w:id="5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Портал – информационная система;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направлений лицам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активных формах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занятости"</w:t>
            </w:r>
          </w:p>
        </w:tc>
      </w:tr>
    </w:tbl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направлений лицам на участие в активных формах содействия занятости"</w:t>
      </w:r>
    </w:p>
    <w:bookmarkEnd w:id="5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А-11/495</w:t>
            </w:r>
          </w:p>
        </w:tc>
      </w:tr>
    </w:tbl>
    <w:bookmarkStart w:name="z27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и постановка на учет безработных граждан"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А-5/186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2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и постановка на учет безработных граждан" (далее - государственная услуга) оказывается центрами занятости населения районов, городов Кокшетау и Степногорск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уведомление о регистрации и постановке на учет в качестве безработного в бумажном или электронном виде (далее – уведомление).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уведомление о регистрации и постановке на учет в качестве безработного направляется в "личный кабинет" услугополучателя в форме электронного документа, удостоверенного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 и (или) бумажная.</w:t>
      </w:r>
    </w:p>
    <w:bookmarkEnd w:id="54"/>
    <w:bookmarkStart w:name="z28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5"/>
    <w:bookmarkStart w:name="z2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и постановка на учет безработных граждан", утвержденного приказом Министра здравоохранения и социального развития Республики Казахстан от 28 апреля 2015 года № 279 (зарегистрировано в Реестре государственной регистрации нормативных правовых актов № 11342)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 в разрезе каждого структурного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осуществляет прием и регистрацию документов и направляет руководителю – 10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руководитель рассматривает документы и определяет ответственного исполнителя –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осуществляет проверку полноты документов и подготавливает уведомление о регистрации и постановке на учет в качестве безработного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руководитель подписывает уведомление –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сотрудник канцелярии регистрирует и выдает уведомление услугополучателю –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 процедуры (действия) по оказанию государственной услуги, который служит основанием для начала выполнения следующей процедуры (действия):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подготовка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уведомления.</w:t>
      </w:r>
    </w:p>
    <w:bookmarkEnd w:id="56"/>
    <w:bookmarkStart w:name="z29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7"/>
    <w:bookmarkStart w:name="z29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и регистрацию документов и направляет руководителю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руководитель рассматривает документы и определяет ответственного исполнителя –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осуществляет проверку полноты документов и подготавливает уведомление о регистрации и постановке на учет в качестве безработного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руководитель подписывает уведомление –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сотрудник канцелярии регистрирует и выдает уведомление услугополучателю – 10 минут. </w:t>
      </w:r>
    </w:p>
    <w:bookmarkEnd w:id="58"/>
    <w:bookmarkStart w:name="z30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9"/>
    <w:bookmarkStart w:name="z3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1 - в случаях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 работником Государственной корпорации выдается расписка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допустимое время ожидания для сдачи пакета документов – 15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необходимых для оказания государственной услуги при обращении услугополучателя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(удостоверение личности или паспорт гражданина Республики Казахстан, вид на жительство иностранца в Республике Казахстан, удостоверение лица без гражданства), для оралманов – удостоверение оралмана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корпорацию, услугополучателем заполняется заявление на регистрацию и постановку на учет безработного гражданина установленного образца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процесс ввода услугополучателем ИИН/БИН и пароля (процесс авторизации) на Портале для получения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проверка на Портале подлинности данных о зарегистрированном услугополучателе через ИИН/БИН и пароль;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 Электронный документ формируется с использованием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постановлением акимата Акмолинской области от 30.12.2016 </w:t>
      </w:r>
      <w:r>
        <w:rPr>
          <w:rFonts w:ascii="Times New Roman"/>
          <w:b w:val="false"/>
          <w:i w:val="false"/>
          <w:color w:val="000000"/>
          <w:sz w:val="28"/>
        </w:rPr>
        <w:t>№ А-1/621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и постановка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 граждан"</w:t>
            </w:r>
          </w:p>
        </w:tc>
      </w:tr>
    </w:tbl>
    <w:bookmarkStart w:name="z31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в оказании государственной услуги через Портал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Портал –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"Регистрация и постановка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 граждан"</w:t>
            </w:r>
          </w:p>
        </w:tc>
      </w:tr>
    </w:tbl>
    <w:bookmarkStart w:name="z31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и постановка на учет безработных граждан"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4549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1" w:id="63"/>
    <w:p>
      <w:pPr>
        <w:spacing w:after="0"/>
        <w:ind w:left="0"/>
        <w:jc w:val="left"/>
      </w:pP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55626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А-11/495</w:t>
            </w:r>
          </w:p>
        </w:tc>
      </w:tr>
    </w:tbl>
    <w:bookmarkStart w:name="z31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справок безработным гражданам"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А-5/186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31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5"/>
    <w:bookmarkStart w:name="z31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безработным гражданам" (далее - государственная услуга) оказывается центрами занятости населения районов, городов Кокшетау и Степногорск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справка о регистрации в качестве безработного (далее – справка).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 и (или) бумажная.</w:t>
      </w:r>
    </w:p>
    <w:bookmarkEnd w:id="66"/>
    <w:bookmarkStart w:name="z32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7"/>
    <w:bookmarkStart w:name="z32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справок безработным гражданам", утвержденного приказом Министра здравоохранения и социального развития Республики Казахстан от 28 апреля 2015 года № 279 (зарегистрировано в Реестре государственной регистрации нормативных правовых актов № 11342)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услуги, длительность его выполнения в разрезе каждого структурного подразделения: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принимает, регистрирует документы и подготавливает справку– 3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подписывает справку о регистрации в качестве безработного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выдает услугополучателю подписанную справку – 2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 процедуры (действия) по оказанию государственной услуги, который служит основанием для начала выполнения следующей процедуры (действия):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прием, регистрация и подготовка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подписание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выдача справки.</w:t>
      </w:r>
    </w:p>
    <w:bookmarkEnd w:id="68"/>
    <w:bookmarkStart w:name="z33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9"/>
    <w:bookmarkStart w:name="z33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принимает, регистрирует документы и подготавливает справку– 3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подписывает справку о регистрации в качестве безработного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выдает услугополучателю подписанную справку–2 минуты.</w:t>
      </w:r>
    </w:p>
    <w:bookmarkEnd w:id="70"/>
    <w:bookmarkStart w:name="z34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1"/>
    <w:bookmarkStart w:name="z34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1 - в случаях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работником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работник Государственной корпорации выдает услугополучателю готовый результат оказания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допустимое время ожидания для сдачи пакета документов – 15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необходимых для оказания государственной услуги при обращении услугополучателя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(удостоверение личности или паспорт гражданина Республики Казахстан, вид на жительство иностранца в Республике Казахстан, удостоверение лица без гражданства), для оралманов – удостоверение оралмана (требуется для идентификации личности).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корпорацию, услугополучателем заполняется заявление на выдачу справки о регистрации безработного гражданина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акимата Акмолинской области от 30.12.2016 </w:t>
      </w:r>
      <w:r>
        <w:rPr>
          <w:rFonts w:ascii="Times New Roman"/>
          <w:b w:val="false"/>
          <w:i w:val="false"/>
          <w:color w:val="000000"/>
          <w:sz w:val="28"/>
        </w:rPr>
        <w:t>№ А-1/621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процесс ввода услугополучателем ИИН/БИН и пароля (процесс авторизации) на Портале для получения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проверка на Портале подлинности данных о зарегистрированном услугополучателе через ИИН/БИН и пароль;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 Электронный документ формируется с использованием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гражданам"</w:t>
            </w:r>
          </w:p>
        </w:tc>
      </w:tr>
    </w:tbl>
    <w:bookmarkStart w:name="z34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Портал –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безработным гражданам"</w:t>
            </w:r>
          </w:p>
        </w:tc>
      </w:tr>
    </w:tbl>
    <w:bookmarkStart w:name="z34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справок безработным гражданам"</w:t>
      </w:r>
    </w:p>
    <w:bookmarkEnd w:id="7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943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101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А-11/495</w:t>
            </w:r>
          </w:p>
        </w:tc>
      </w:tr>
    </w:tbl>
    <w:bookmarkStart w:name="z13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"Оформление документов на оказание специальных социальных услуг в медико-социальных учреждениях (организациях)"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5"/>
    <w:bookmarkStart w:name="z14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Государственной услуга "Оформление документов на оказание специальных социальных услуг в медико-социальных учреждениях (организациях)" (далее - государственная услуга) оказывается отделами занятости и социальных программ районов, городов Кокшетау и Степногорск (далее – услугодатель).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услугодателя.</w:t>
      </w:r>
    </w:p>
    <w:bookmarkStart w:name="z14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7"/>
    <w:bookmarkStart w:name="z14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уведомление об оформлении документов с указанием срока оказания специальных социальных услуг в медико-социальных учреждениях (организациях) (далее - уведомление), или мотивированный ответ об отказе в оказании государственной услуги в случае недостоверности представленных сведений и документов.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4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9"/>
    <w:bookmarkStart w:name="z14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"Оформление документов на оказание специальных социальных услуг в медико-социальных учреждениях (организациях)", утвержденного приказом Министра здравоохранения и социального развития Республики Казахстан от 28 апреля 2015 года № 279.</w:t>
      </w:r>
    </w:p>
    <w:bookmarkEnd w:id="80"/>
    <w:bookmarkStart w:name="z14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выполнения, в разрезе каждого структурного подразделения:</w:t>
      </w:r>
    </w:p>
    <w:bookmarkEnd w:id="81"/>
    <w:bookmarkStart w:name="z14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и регистрацию документов – 30 минут;</w:t>
      </w:r>
    </w:p>
    <w:bookmarkEnd w:id="82"/>
    <w:bookmarkStart w:name="z14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рабочий день;</w:t>
      </w:r>
    </w:p>
    <w:bookmarkEnd w:id="83"/>
    <w:bookmarkStart w:name="z14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и подготавливает письмо в управление координации занятости и социальных программ Акмолинской области (далее – управление) о направлении в медико-социальное учреждение (организацию) услугополучателя и передает на подпись руководителю – 3 рабочих дня;</w:t>
      </w:r>
    </w:p>
    <w:bookmarkEnd w:id="84"/>
    <w:bookmarkStart w:name="z14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письмо в управление и направляет – 3 рабочих дня;</w:t>
      </w:r>
    </w:p>
    <w:bookmarkEnd w:id="85"/>
    <w:bookmarkStart w:name="z15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управление направляет ответ услугодателю о направлении в медико-социальное учреждение (организацию) либо уведомление по постановке в очередность услугополучателя - 5 рабочих дней;</w:t>
      </w:r>
    </w:p>
    <w:bookmarkEnd w:id="86"/>
    <w:bookmarkStart w:name="z15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после получения ответа от управления, подготавливает уведомление или мотивированный ответ об отказе в оказании государственной услуги и передает на подпись руководителю – 3 рабочих дня;</w:t>
      </w:r>
    </w:p>
    <w:bookmarkEnd w:id="87"/>
    <w:bookmarkStart w:name="z15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подписывает уведомление или мотивированный ответ об отказе в оказании государственной услуги – 1 рабочий день;</w:t>
      </w:r>
    </w:p>
    <w:bookmarkEnd w:id="88"/>
    <w:bookmarkStart w:name="z15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выдает услугополучателю результат государственной услуги – 30 минут.</w:t>
      </w:r>
    </w:p>
    <w:bookmarkEnd w:id="89"/>
    <w:bookmarkStart w:name="z15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90"/>
    <w:bookmarkStart w:name="z15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91"/>
    <w:bookmarkStart w:name="z15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92"/>
    <w:bookmarkStart w:name="z15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письма в управление;</w:t>
      </w:r>
    </w:p>
    <w:bookmarkEnd w:id="93"/>
    <w:bookmarkStart w:name="z15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письма в управление;</w:t>
      </w:r>
    </w:p>
    <w:bookmarkEnd w:id="94"/>
    <w:bookmarkStart w:name="z15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ответа от управления;</w:t>
      </w:r>
    </w:p>
    <w:bookmarkEnd w:id="95"/>
    <w:bookmarkStart w:name="z16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результата государственной услуги;</w:t>
      </w:r>
    </w:p>
    <w:bookmarkEnd w:id="96"/>
    <w:bookmarkStart w:name="z16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результата государственной услуги;</w:t>
      </w:r>
    </w:p>
    <w:bookmarkEnd w:id="97"/>
    <w:bookmarkStart w:name="z16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результата государственной услуги.</w:t>
      </w:r>
    </w:p>
    <w:bookmarkEnd w:id="98"/>
    <w:bookmarkStart w:name="z16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9"/>
    <w:bookmarkStart w:name="z16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0"/>
    <w:bookmarkStart w:name="z16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101"/>
    <w:bookmarkStart w:name="z16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102"/>
    <w:bookmarkStart w:name="z16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103"/>
    <w:bookmarkStart w:name="z16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управление.</w:t>
      </w:r>
    </w:p>
    <w:bookmarkEnd w:id="104"/>
    <w:bookmarkStart w:name="z16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105"/>
    <w:bookmarkStart w:name="z17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и регистрацию документов – 30 минут;</w:t>
      </w:r>
    </w:p>
    <w:bookmarkEnd w:id="106"/>
    <w:bookmarkStart w:name="z17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рабочий день;</w:t>
      </w:r>
    </w:p>
    <w:bookmarkEnd w:id="107"/>
    <w:bookmarkStart w:name="z17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и подготавливает письмо в управление координации занятости и социальных программ Акмолинской области (далее – управление) о направлении в медико-социальное учреждение (организацию) услугополучателя и передает на подпись руководителю – 3 рабочих дня;</w:t>
      </w:r>
    </w:p>
    <w:bookmarkEnd w:id="108"/>
    <w:bookmarkStart w:name="z17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письмо в управление и направляет – 3 рабочих дня;</w:t>
      </w:r>
    </w:p>
    <w:bookmarkEnd w:id="109"/>
    <w:bookmarkStart w:name="z17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управление направляет ответ услугодателю о направлении в медико-социальное учреждение (организацию) либо уведомление по постановке в очередность услугополучателя - 5 рабочих дней;</w:t>
      </w:r>
    </w:p>
    <w:bookmarkEnd w:id="110"/>
    <w:bookmarkStart w:name="z17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после получения ответа от управления, подготавливает уведомление или мотивированный ответ об отказе в оказании государственной услуги и передает на подпись руководителю – 3 рабочих дня;</w:t>
      </w:r>
    </w:p>
    <w:bookmarkEnd w:id="111"/>
    <w:bookmarkStart w:name="z17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подписывает уведомление или мотивированный ответ об отказе в оказании государственной услуги – 1 рабочий день;</w:t>
      </w:r>
    </w:p>
    <w:bookmarkEnd w:id="112"/>
    <w:bookmarkStart w:name="z17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выдает услугополучателю результат государственной услуги – 30 минут.</w:t>
      </w:r>
    </w:p>
    <w:bookmarkEnd w:id="113"/>
    <w:bookmarkStart w:name="z17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"Оформление документов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(организациях)"</w:t>
            </w:r>
          </w:p>
        </w:tc>
      </w:tr>
    </w:tbl>
    <w:bookmarkStart w:name="z18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"Оформление документов на оказание специальных социальных услуг в медико-социальных учреждениях (организациях)"</w:t>
      </w:r>
    </w:p>
    <w:bookmarkEnd w:id="1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196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А-11/495</w:t>
            </w:r>
          </w:p>
        </w:tc>
      </w:tr>
    </w:tbl>
    <w:bookmarkStart w:name="z34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статуса оралмана"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А-5/186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35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7"/>
    <w:bookmarkStart w:name="z3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статуса оралмана" (далее - государственная услуга) оказывается государственным учреждением "Управление координации занятости и социальных программ Акмолинской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выдача услугополучателю удостоверения оралмана.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118"/>
    <w:bookmarkStart w:name="z35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9"/>
    <w:bookmarkStart w:name="z35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"Присвоение статуса оралмана", утвержденного приказом Министра здравоохранения и социального развития Республики Казахстан от 28 апреля 2015 года № 279 (зарегистрировано в Реестре государственной регистрации нормативных правовых актов № 11342)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услуги, длительность его выполнения в разрезе каждого структурного подразделения: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и регистрацию документов–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определяет ответственного исполнителя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осуществляет проверку полноты документов и подготавливает удостоверение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подписывает удостоверение оралмана–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сотрудник канцелярии выдает удостоверение оралмана услугополучателю –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 процедуры (действия) по оказанию государственной услуги, который служит основанием для начала выполнения следующей процедуры (действия):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подготовка удостоверение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удостоверения.</w:t>
      </w:r>
    </w:p>
    <w:bookmarkEnd w:id="120"/>
    <w:bookmarkStart w:name="z37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1"/>
    <w:bookmarkStart w:name="z37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и регистрацию документов–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определяет ответственного исполнителя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осуществляет проверку полноты документов и подготавливает удостоверение –3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подписывает удостоверение оралмана–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сотрудник канцелярии выдает удостоверение оралмана услугополучателю – 30 минут. </w:t>
      </w:r>
    </w:p>
    <w:bookmarkEnd w:id="122"/>
    <w:bookmarkStart w:name="z38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 в процессе оказания государственной услуги</w:t>
      </w:r>
    </w:p>
    <w:bookmarkEnd w:id="123"/>
    <w:bookmarkStart w:name="z38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1 - в случаях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 работником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при обращении для оказания государственной услуги в Государственную корпорацию предоставляет заявление о присвоении статуса оралмана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автобиография (в произвольной форме);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две фотографии размером 3х4 сантиметра на главу семьи, а также на каждого члена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удостоверяющие личность услугополучателя и членов его семьи, переселившихся с ним (заграничного паспорта, свидетельства о рождении несовершеннолетних детей и так далее с подтверждением принадлежности к казахской национальности) с переводом нотариально заверенные;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справок о присвоении индивидуального идентификационного номера либо иные документы подтверждающие наличие индивидуального идентификационного номера на главу семьи, а также на каждого члена семьи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документе, удостоверяющий личность услугополучателя информации о принадлежности к казахской национальности предоставляются им копии других документов, подтверждающие отнесение услугополучателя и членов его семьи, переселившихся с ним к числу этнических казахов, постоянно проживавших на момент приобретения суверенитета Республикой Казахстан за ее пределами (аттестат, диплом, свидетельство об образовании, трудовая книжка и так далее), а также их детей казахской национальности, родившихся и постоянно проживавших после приобретения суверенитета Республикой Казахстан за ее пределами, прибывших в Республику Казахстан с целью постоянного проживания на исторической родине.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(за исключением автобиографии) возвращаются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акимата Акмолинской области от 30.12.2016 </w:t>
      </w:r>
      <w:r>
        <w:rPr>
          <w:rFonts w:ascii="Times New Roman"/>
          <w:b w:val="false"/>
          <w:i w:val="false"/>
          <w:color w:val="000000"/>
          <w:sz w:val="28"/>
        </w:rPr>
        <w:t>№ А-1/621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"Присвоение статуса оралмана"</w:t>
            </w:r>
          </w:p>
        </w:tc>
      </w:tr>
    </w:tbl>
    <w:bookmarkStart w:name="z38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"Присвоение статуса оралмана"</w:t>
      </w:r>
    </w:p>
    <w:bookmarkEnd w:id="1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309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А-11/495</w:t>
            </w:r>
          </w:p>
        </w:tc>
      </w:tr>
    </w:tbl>
    <w:bookmarkStart w:name="z22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28.04.2017 </w:t>
      </w:r>
      <w:r>
        <w:rPr>
          <w:rFonts w:ascii="Times New Roman"/>
          <w:b w:val="false"/>
          <w:i w:val="false"/>
          <w:color w:val="ff0000"/>
          <w:sz w:val="28"/>
        </w:rPr>
        <w:t>№ А-4/175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22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7"/>
    <w:bookmarkStart w:name="z38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 (далее - государственная услуга) оказывается Управлением координации занятости и социальных программ Акмолинской области (далее – услугодатель).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www.egov.kz, www.elicence.kz (далее – Портал).</w:t>
      </w:r>
    </w:p>
    <w:bookmarkStart w:name="z39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29"/>
    <w:bookmarkStart w:name="z39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разрешение, переоформленное и продленное разрешение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перевода", утвержденного приказом Министра здравоохранения и социального развития Республики Казахстан от 28 апреля 2015 года № 279 (зарегистрирован в Реестре государственной регистрации нормативных правовых актов № 11342) (далее – Стандарт),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Start w:name="z39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1"/>
    <w:bookmarkStart w:name="z39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2"/>
    <w:bookmarkStart w:name="z39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в разрезе каждого структурного подразделения:</w:t>
      </w:r>
    </w:p>
    <w:bookmarkEnd w:id="133"/>
    <w:bookmarkStart w:name="z39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подготавливает документы и направляет их на рассмотрение комиссии по выдаче разрешений на привлечение иностранной рабочей силы - 5 рабочих дней. В случае представления документов в неполном объеме и (или) документов с истекшим сроком действия, услугополучателю выдается мотивированный ответ об отказе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выдаче разрешений на привлечение иностранной рабочей силы рассматривает документы и выносит решение о выдаче либо об отказе в выдаче разрешения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 основании решения комиссии подготавливает уведомление о выдаче либо об отказе в выдаче разрешения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подписывает уведомление о выдаче либо об отказе в выдаче разрешения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выдает уведомление о выдаче либо об отказе в выдаче разрешения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исполнитель, после получения от услугополучателя копий документов, подтверждающих внесение сбора за выдачу разрешения, рассматривает представленные копии документов и подготавливает разрешение - 1 час. При непредставлении услугополучателем документов, подтверждающих внесение сбора в течение десяти рабочих дней со дня получения уведомления, решение о выдаче разрешения аннулируется.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подписывает разрешение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осуществляет выдачу разрешения – 20 минут.</w:t>
      </w:r>
    </w:p>
    <w:bookmarkStart w:name="z39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и подготавливает переоформленное разрешение - 4 рабочих дня. В случае представления документов в неполном объеме и (или) документов с истекшим сроком действия, услугополучателю выдается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переоформленное разрешение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осуществляет выдачу переоформленного разрешения – 20 минут.</w:t>
      </w:r>
    </w:p>
    <w:bookmarkStart w:name="z39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разрешения: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и подготавливает уведомление о продлении либо об отказе в продлении срока разрешения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уведомление о продлении либо об отказе в продлении срока разрешения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осуществляет выдачу уведомления о продлении либо об отказе в продлении срока разрешения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исполнитель, после получения от услугополучателя копий документов, подтверждающих внесение сбора за продление разрешения, рассматривает представленные копии документов и подготавливает разрешение - 1 час. При непредставлении услугополучателем документов, подтверждающих внесение сбора в течение десяти рабочих дней со дня получения уведомления, действие разрешения прекращается;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подписывает разрешение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осуществляет выдачу разрешения – 20 минут.</w:t>
      </w:r>
    </w:p>
    <w:bookmarkStart w:name="z39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внутрикорпоративного перевода:</w:t>
      </w:r>
    </w:p>
    <w:bookmarkEnd w:id="137"/>
    <w:bookmarkStart w:name="z39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разрешения: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подготавливает документы и направляет на рассмотрении комиссии по выдаче разрешений на привлечение иностранной рабочей силы - 5 рабочих дней. В случае представления документов в неполном объеме и (или) документов с истекшим сроком действия, услугополучателю выдается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выдаче разрешений на привлечение иностранной рабочей силы рассматривает документы и выносит решение о выдаче либо об отказе в выдаче разрешения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 основании решения комиссии по выдаче разрешений на привлечение иностранной рабочей силы подготавливает разрешение либо уведомление об отказе в выдаче разрешения -1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подписывает разрешение либо уведомление об отказе в выдаче разрешения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осуществляет выдачу разрешения либо уведомление об отказе в выдаче разрешения – 20 минут.</w:t>
      </w:r>
    </w:p>
    <w:bookmarkStart w:name="z40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разрешения: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и подготавливает переоформленное разрешение - 4 рабочих дня. В случае представления документов в неполном объеме и (или) документов с истекшим сроком действия, услугополучателю выдается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переоформленное разрешение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осуществляет выдачу переоформленного разрешения – 20 минут.</w:t>
      </w:r>
    </w:p>
    <w:bookmarkStart w:name="z40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разрешения: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и подготавливает продленное разрешение - 4 рабочих дня. В случае представления документов в неполном объеме и (или) документов с истекшим сроком действия, услугополучателю выдается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продленное разрешение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осуществляет выдачу продленного разрешения – 20 минут.</w:t>
      </w:r>
    </w:p>
    <w:bookmarkStart w:name="z40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41"/>
    <w:bookmarkStart w:name="z40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разрешения: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 на рассмотрение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подписание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выдача разрешения.</w:t>
      </w:r>
    </w:p>
    <w:bookmarkStart w:name="z40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разрешения: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разрешения.</w:t>
      </w:r>
    </w:p>
    <w:bookmarkStart w:name="z40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разрешения: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разрешения.</w:t>
      </w:r>
    </w:p>
    <w:bookmarkStart w:name="z40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внутрикорпоративного перевода:</w:t>
      </w:r>
    </w:p>
    <w:bookmarkEnd w:id="145"/>
    <w:bookmarkStart w:name="z40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разрешения: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 на рассмотрение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разрешения.</w:t>
      </w:r>
    </w:p>
    <w:bookmarkStart w:name="z40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разрешения: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разрешения.</w:t>
      </w:r>
    </w:p>
    <w:bookmarkStart w:name="z40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разрешения: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разрешения.</w:t>
      </w:r>
    </w:p>
    <w:bookmarkStart w:name="z41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9"/>
    <w:bookmarkStart w:name="z41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</w:p>
    <w:bookmarkStart w:name="z41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1"/>
    <w:bookmarkStart w:name="z41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разрешения: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подготавливает документы и направляет их на рассмотрение комиссии по выдаче разрешений на привлечение иностранной рабочей силы - 5 рабочих дней. В случае представления документов в неполном объеме и (или) документов с истекшим сроком действия, услугополучателю выдается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выдаче разрешений на привлечение иностранной рабочей силы рассматривает документы и выносит решение о выдаче либо об отказе в выдаче разрешения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 основании решения комиссии подготавливает уведомление о выдаче либо об отказе в выдаче разрешения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подписывает уведомление о выдаче либо об отказе в выдаче разрешения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выдает уведомление о выдаче либо об отказе в выдаче разрешения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исполнитель, после получения от услугополучателя копий документов, подтверждающих внесение сбора за выдачу разрешения, рассматривает представленные копии документов и подготавливает разрешение - 1 час. При непредставлении услугополучателем документов, подтверждающих внесение сбора в течение десяти рабочих дней со дня получения уведомления, решение о выдаче разрешения аннулируется.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подписывает разрешение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осуществляет выдачу разрешения – 20 минут.</w:t>
      </w:r>
    </w:p>
    <w:bookmarkStart w:name="z41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и подготавливает переоформленное разрешение - 4 рабочих дня. В случае представления документов в неполном объеме и (или) документов с истекшим сроком действия, услугополучателю выдается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переоформленное разрешение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осуществляет выдачу переоформленного разрешения – 20 минут.</w:t>
      </w:r>
    </w:p>
    <w:bookmarkStart w:name="z41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разрешения: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и подготавливает уведомление о продлении либо об отказе в продлении срока разрешения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уведомление о продлении либо об отказе в продлении срока разрешения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осуществляет выдачу уведомления о продлении либо об отказе в продлении срока разрешения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исполнитель, после получения от услугополучателя копий документов, подтверждающих внесение сбора за продление разрешения, рассматривает представленные копии документов и подготавливает разрешение - 1 час. При непредставлении услугополучателем документов, подтверждающих внесение сбора в течение десяти рабочих дней со дня получения уведомления, действие разрешения прекращается;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подписывает разрешение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осуществляет выдачу разрешения – 20 минут.</w:t>
      </w:r>
    </w:p>
    <w:bookmarkStart w:name="z41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внутрикорпоративного перевода:</w:t>
      </w:r>
    </w:p>
    <w:bookmarkEnd w:id="155"/>
    <w:bookmarkStart w:name="z41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разрешения: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подготавливает документы и направляет на рассмотрении комиссии по выдаче разрешений на привлечение иностранной рабочей силы - 5 рабочих дней. В случае представления документов в неполном объеме и (или) документов с истекшим сроком действия, услугополучателю выдается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выдаче разрешений на привлечение иностранной рабочей силы рассматривает документы и выносит решение о выдаче либо об отказе в выдаче разрешения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 основании решения комиссии по выдаче разрешений на привлечение иностранной рабочей силы подготавливает разрешение либо уведомление об отказе в выдаче разрешения -1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подписывает разрешение либо уведомление об отказе в выдаче разрешения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осуществляет выдачу разрешения либо уведомление об отказе в выдаче разрешения – 20 минут.</w:t>
      </w:r>
    </w:p>
    <w:bookmarkStart w:name="z41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и подготавливает переоформленное разрешение - 4 рабочих дня. В случае представления документов в неполном объеме и (или) документов с истекшим сроком действия, услугополучателю выдается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переоформленное разрешение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осуществляет выдачу переоформленного разрешения – 20 минут.</w:t>
      </w:r>
    </w:p>
    <w:bookmarkStart w:name="z41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разрешения: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и подготавливает продленное разрешение - 4 рабочих дня. В случае представления документов в неполном объеме и (или) документов с истекшим сроком действия, услугополучателю выдается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продленное разрешение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осуществляет выдачу продленного разрешения – 20 минут.</w:t>
      </w:r>
    </w:p>
    <w:bookmarkStart w:name="z42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59"/>
    <w:bookmarkStart w:name="z42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1 -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2 -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3 -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4 -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5 - оплата услуги на платежном шлюзе электронного правительства, затем эта информация поступает в информационную систему государственная база данных "Е-лицензирование" (далее - ИС ГБД "Е-лицензирование") либо прикрепление квитанции в электронном (сканированном)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3 - проверка в ИС ГБД "Е-лицензирование" факта оплаты за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6 - формирование сообщения об отказе в запрашиваемой услуге, в связи с отсутствием оплаты за оказание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7 -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8 -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9 - получение результата оказания государственной услуги услугополучателем, сформированного ИС ГБД "Е-лицензирование". Электронный документ формируется с использованием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продление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 единицы,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внутрикорпоративного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перевода"</w:t>
            </w:r>
          </w:p>
        </w:tc>
      </w:tr>
    </w:tbl>
    <w:bookmarkStart w:name="z42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</w:t>
      </w:r>
    </w:p>
    <w:bookmarkEnd w:id="16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- веб-портал "электронного правительства": www.egov.kz, www.elicense.kz;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ПШЕП - платежный шлюз электронного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"Е-лицензирование" - информационная система государственной базы данных "Е-лицензирование".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продление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 единицы,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внутрикорпоративного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перевода"</w:t>
            </w:r>
          </w:p>
        </w:tc>
      </w:tr>
    </w:tbl>
    <w:bookmarkStart w:name="z42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выдаче разрешения "Выдача и продление разрешения на привлечение иностранной рабочей силы работодателям для осуществления трудовой деятельности  на территории соответствующей административно-территориальной единицы, либо в рамках внутрикорпоративного перевода"</w:t>
      </w:r>
    </w:p>
    <w:bookmarkEnd w:id="16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0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header.xml" Type="http://schemas.openxmlformats.org/officeDocument/2006/relationships/header" Id="rId2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