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7234" w14:textId="50e7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7 октября 2013 года № А-9/426 "Об установлении зоны санитарной охраны скважины № 2-Б участка "Букпа" месторождения подземных вод "Кусколь"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декабря 2015 года № А-12/552. Зарегистрировано Департаментом юстиции Акмолинской области 6 января 2016 года № 5175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установлении зоны санитарной охраны скважины № 2-Б участка «Букпа» месторождения подземных вод «Кусколь» от 7 октября 2013 года № А-9/426 (зарегистрировано в Реестре государственной регистрации нормативных правовых актов № 3880, опубликовано 23 ноября 2013 года в газетах «Акмолинская правда» и «Арқа ажары»)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«постановлением Правительства Республики Казахстан от 18 января 2012 года № 104 «Об утверждении Санитарных правил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 заменить словами «приказом Министра национальной экономики Республики Казахстан от 16 марта 2015 года № 209 «Об утверждении Санитарных правил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 (зарегистрировано в Реестре государственной регистрации нормативных правовых актов № 10774)».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потребителей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К.К.Баймухамбетов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«02» 12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«Есильская бассейновая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Э.А.Мейрамов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«02» 12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