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b705" w14:textId="f0eb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Акмолинского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14 декабря 2015 года № 5С-43-19. Зарегистрировано Департаментом юстиции Акмолинской области 11 января 2016 года № 5185. Утратило силу решением Акмолинского областного маслихата от 23 февраля 2016 года № 5С-47-16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Акмолинского областного маслихата от 23.02.2016 </w:t>
      </w:r>
      <w:r>
        <w:rPr>
          <w:rFonts w:ascii="Times New Roman"/>
          <w:b w:val="false"/>
          <w:i w:val="false"/>
          <w:color w:val="ff0000"/>
          <w:sz w:val="28"/>
        </w:rPr>
        <w:t>№ 5С-47-16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служащих, утвержденными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Акмолинского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5С-43-19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“Б” государственного учреждения “Аппарат Акмолинского областного маслихата”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(далее – Методика) государственного учреждения "Аппарат Акмолинского областного маслихата" (далее – аппарат областного маслихата)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инспектор, в должностные обязанности которого входит ведение кадровой работы аппарата областного маслихата.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7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2"/>
        <w:gridCol w:w="345"/>
        <w:gridCol w:w="150"/>
        <w:gridCol w:w="3967"/>
        <w:gridCol w:w="2266"/>
      </w:tblGrid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4548"/>
        <w:gridCol w:w="2330"/>
        <w:gridCol w:w="1496"/>
        <w:gridCol w:w="1496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