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324f" w14:textId="4de32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26 августа 2014 года № А-8/394 "Об утверждении положения государственного учреждения "Управление архитектуры и градостроительства Акмолинской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14 декабря 2015 года № А-12/571. Зарегистрировано Департаментом юстиции Акмолинской области 22 января 2016 года № 5224. Утратило силу постановлением акимата Акмолинской области от 17 мая 2016 года № А-6/219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Акмолинской области от 17.05.2016 </w:t>
      </w:r>
      <w:r>
        <w:rPr>
          <w:rFonts w:ascii="Times New Roman"/>
          <w:b w:val="false"/>
          <w:i w:val="false"/>
          <w:color w:val="ff0000"/>
          <w:sz w:val="28"/>
        </w:rPr>
        <w:t>№ А-6/219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Республики Казахстан",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положения государственного учреждения "Управление архитектуры и градостроительства Акмолинской области" от 26 августа 2014 года № А-8/394 (зарегистрировано в Реестре государственной регистрации нормативных правовых актов № 4375, опубликовано 13 октября 2014 года в информационно-правовой системе "Әділет")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архитектуры и градостроительства Акмолинской области",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разработки для представления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жителей, одобренных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материалов для представления на утверждение областного маслихата проектов комплексных схем градостроительного планирования территории подведомственных административно-территориальных единиц, а также проектов генеральных планов развития городов областного значения с расчетной численностью населения до ста тысяч жителей;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проведения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согласование проекта генерального плана города Астана в части ее развития за счет территории области, резервных территорий, пригородной зоны, а также иных территорий, законодательно отнесенных к зоне влияния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рассмотрение и согласование проектов градостроительного развития территорий районов (проект районной планировки), генеральных планов городов областного и районного значения, а также поселков и сельских населенных пунктов области, проектов детальной планировки территорий городов, поселков и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предложений в уполномоченный орган по делам архитектуры, градостроительства и строительства по совершенствованию строительных норм и правил (СНиП) и государственных стандартов (ГОСТ), регулирующих вопросы в сфере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предложений местному исполнительному органу по разработке и корректировке генеральных планов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мониторинг по ведению и наполнению информационной системы "Адресный регистр";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регламентов государственных услуг, касающихся деятельности государственного учреждения "Управление архитектуры и градостроительства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решений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работы областного архитектурно-градостроительного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проведение государственных закупок на содержание государственного учреждения "Управление архитектуры и градостроительства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интересах местного государственного управления иных полномочий.".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</w:t>
      </w:r>
      <w:r>
        <w:rPr>
          <w:rFonts w:ascii="Times New Roman"/>
          <w:b w:val="false"/>
          <w:i w:val="false"/>
          <w:color w:val="000000"/>
          <w:sz w:val="28"/>
        </w:rPr>
        <w:t>текст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вносимого изменения в положение о государственном учреждении "Управление архитектуры и градостроительства Акмолинской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архитектуры и градостроительства Акмолинской области" обеспечить извещение органов юстиции о внесенном изменении в порядке и сроки, установленные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Акмолинской области Балахонцева В.Н.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А-12/571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 вносимого изменения в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архитектуры и градостроительства Акмолинской области"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разработки для представления в Правительство Республики Казахстан на утверждение генеральных планов городов областного значения с расчетной численностью населения свыше ста тысяч жителей, одобренных областным маслихатом;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материалов для представления на утверждение областного маслихата проектов комплексных схем градостроительного планирования территории подведомственных административно-территориальных единиц, а также проектов генеральных планов развития городов областного значения с расчетной численностью населения до ста тысяч жителей;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проведения комплексной градостроительной экспертизы проектов генеральных планов городов областного значения с расчетной численностью населения до ста тысяч жителей;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согласование проекта генерального плана города Астана в части ее развития за счет территории области, резервных территорий, пригородной зоны, а также иных территорий, законодательно отнесенных к зоне влияния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рассмотрение и согласование проектов градостроительного развития территорий районов (проект районной планировки), генеральных планов городов областного и районного значения, а также поселков и сельских населенных пунктов области, проектов детальной планировки территорий городов, поселков и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предложений в уполномоченный орган по делам архитектуры, градостроительства и строительства по совершенствованию строительных норм и правил (СНиП) и государственных стандартов (ГОСТ), регулирующих вопросы в сфере архитектуры и градостроительства;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подготовка предложений местному исполнительному органу по разработке и корректировке генеральных планов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мониторинг по ведению и наполнению информационной системы "Адресный регистр";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разработка регламентов государственных услуг, касающихся деятельности государственного учреждения "Управление архитектуры и градостроительства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выдача решений о строительстве культовых зданий (сооружений),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работы областного архитектурно-градостроительного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организация и проведение государственных закупок на содержание государственного учреждения "Управление архитектуры и градостроительства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 интересах местного государственного управления иных полномочий.".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