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8adb" w14:textId="5738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Кокшетау от 25 февраля 2011 года № А-2/386 "Об определении мест для размещения агитационных печатных материалов и предоставлении кандидатам помещений для встреч с избирателями"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20 февраля 2015 года № А-2/220. Зарегистрировано Департаментом юстиции Акмолинской области 26 февраля 2015 года № 4660. Утратило силу постановлением акимата города Кокшетау Акмолинской области от 18 сентября 2017 года № А-9/3497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Кокшетау Акмолинской области от 18.09.2017 </w:t>
      </w:r>
      <w:r>
        <w:rPr>
          <w:rFonts w:ascii="Times New Roman"/>
          <w:b w:val="false"/>
          <w:i w:val="false"/>
          <w:color w:val="ff0000"/>
          <w:sz w:val="28"/>
        </w:rPr>
        <w:t>№ А-9/3497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от 25 февраля 2011 года № А-2/386 "Об определении мест для размещения агитационных печатных материалов и предоставлении кандидатам помещений для встреч с избирателями" (зарегистрировано в Реестре государственной регистрации нормативных правовых актов № 1-1-138, опубликовано 2 марта 2011 года в газетах "Степной маяк" и "Көкшетау")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Кокшетау Амренову А.Б.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Кокшетауской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городской территориальной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Калиева М.М.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 2015 года</w:t>
      </w:r>
    </w:p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1281"/>
        <w:gridCol w:w="9709"/>
      </w:tblGrid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 </w:t>
            </w:r>
          </w:p>
          <w:bookmarkEnd w:id="6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 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 предоставляемые кандидатам на договорной основе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Е.Н. Ауельбекова, 177, актовый зал коммунального государственного учреждения "Средняя школа № 16" отдела образования города Кокшетау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Васильковский, 17, актовый зал коммунального государственного учреждения "Средняя школа № 17" отдела образования города Кокшетау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Центральный, 40, актовый зал коммунального государственного учреждения "Средняя школа № 19" отдела образования города Кокшетау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Станционный, улица Юбилейная, 19/2, актовый зал коммунального государственного учреждения "Средняя школа № 7" отдела образования города Кокшетау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