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9db3" w14:textId="30c9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 и оптимальных сроков сева субсидируемых приоритетных сельскохозяйственных культур на 2015 год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13 августа 2015 года № А-8/1367. Зарегистрировано Департаментом юстиции Акмолинской области 14 сентября 2015 года № 4976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«Об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грунте», заключения товарищества с ограниченной ответственностью «Научно-производственный Центр зернового хозяйства имени А.И.Бараева» от 22 мая 2015 года № 302,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 и оптимальные сроки сева субсидируемых приоритетных сельскохозяйственных культур на 2015 год в городе Кокшетау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Кокшетау                      А.Смаилов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«13» 08 2015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А-8/1367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 и оптимальные сроки сева субсидируемых приоритетных сельскохозяйственных культур на 2015 год в городе Кокшетау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353"/>
        <w:gridCol w:w="3821"/>
        <w:gridCol w:w="3822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субсидируемых приоритетных сельскохозяйственных культур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субсидируемых приоритетных сельскохозяйственных культур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4 июня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7 июня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7 июня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30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25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31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 мая по 31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30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25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 на семена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 кормовое, суданская трава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10 июня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Свекла, морковь, капуста, помидоры, огурцы, тыква, кабачки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июня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Ранневесенний посев многолетних злаковых и бобовых трав (кострец, житняк, люцерна, эспарцет)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первой возможности выезда в поле до 30 апреля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7 июля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