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3698" w14:textId="0c93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2014 года № С-32/2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 ноября 2015 года № С-42/2. Зарегистрировано Департаментом юстиции Акмолинской области 9 ноября 2015 года № 5037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2015-2017 годы» от 24 декабря 2014 года № С-32/2 (зарегистрировано в Реестре государственной регистрации нормативных правовых актов за № 4567, опубликовано 15 января 2015 года в газетах «Көкшетау» и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 – 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22 905 618,4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14 581 905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73 366,5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835 450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7 414 896,9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22 633 654,9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930 580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939 161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196 988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196 988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-855 604,5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855 604,5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городском бюджете на 2015 год предусмотрены целевые трансферты за счет средств областного бюджета на образование в сумме 282 842,8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81 364,8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5 220,3 тысячи тенге - на приобретение и установку окон в средней школе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3 575,4 тысячи тенге - на приобретение кабинета химии для средней школы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3 729,6 тысяч тенге – на приобретение интерактивных досок для средней школы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10 091 тысячи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6 299 тысяч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тысяча тенге - на оснащение электронными учебниками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51 449,5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201 478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116 578 тысяч тенге - на строительство пристройки на 500 мест к средней школе № 2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34 900 тысяч тенге - на строительство пристройки школы на 264 места по улице Советской, 10 в селе Красный яр города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строительство дошкольного образовательного учреждения на 240 мест (привязка) по улице Кирпичная, 11 А в городе Кокшетау Акмолинской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городском бюджете на 2015 год предусмотрены целевые трансферты за счет средств областного бюджета в сумме 4 953 264,1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4 593 367,5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6 625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 тысяч тенге - на возмещение (до 50%) стоимости сельскохозяйственных животных,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306 155,9 тысяч тенге - на ремонт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94 288 тысяч тенге - на восстановление газораспределительных установок и наружных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140 589 тысяч тенге - на изъятие земельных участков и недвижимого имущества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176 550 тысяч тенге - на восстановление лифтового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1 039 587 тысяч тенге - на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374 380,3 тысячи тенге - на завершение отопительного сезона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16 653 тысячи тенге - в связи с передачей расходов детских юношеских спортивных школ из областного бюджета в городской;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1 125 627,3 тысячи тенге - на компенсацию потерь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1 176 000 тысяч тенге - на подготовку и прохождение отопительного сезона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124 777 тысяч тенге - на благоустройство и санитарию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12 000 тысяч тенге – на капитальные расходы акимата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359 896,6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29 000 тысячи тенге – на корректировку проектно-сметной документации, реконструкцию парка «Борцам революции»;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95 509,2 тысячи тенге - на разработку проектно-сметной документации, строительство здания Дворца бракосочетания;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42 413 тысяч тенге - на увеличение уставного капитала ГКП на ПХВ «Кокшетау Су Арнасы»;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18 000 тысяч тенге - на увеличение уставного капитала ГКП на ПХВ «Көкше-Жәрдем»;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- на строительство инженерных сетей к зданию Досуговый центр молодежи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7 000 тысяч тенге - на строительство пяти девятиэтажных сорокапятиквартирных жилых домов (привязка) с двумя жилыми пристройками в городе Кокшетау позиции 1,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38 277,4 тысячи тенге – на реконструкцию въездной арки на трассе Кокшетау –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1 711,8 тысяч тенге – на строительство внутриквартальных сетей и благоустройство севернее микрорайона Васильковский (на участке площадью 13 га). Внутриквартальные сети и благоустройство для пятиэтажного сорокапятиквартирного жилого дома (позиция 30)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18 715,6 тысяч тенге – на строительство инженерных сетей севернее микрорайона Васильковский в городе Кокшетау (2 этап). Канализационная насосная станция (КНС);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2 468,5 тысяч тенге - на строительство внутриквартальных сетей и благоустройство севернее микрорайона Васильковский (на участке площадью 13 га). Внутриквартальные сети и благоустройство для пятиэтажного сорокапятиквартирного жилого дома (позиция 31)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6 233,7 тысяч тенге - на строительство магистральных сетей и внутриквартальных сетей севернее микрорайона Васильковский (на участке площадью 33,5 га) - 1 этап, в городе Кокшетау Акмолинской области. (Строительство наружных инженерных сетей и благоустройство к многоквартирным жилым домам севернее микрорайона Васильковский, двор № 1: четыре тридцатиквартирных жилых дома, один сорокапятиквартирный жилой дом, 1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6 251,3 тысячи тенге - на строительство магистральных сетей и внутриквартальных сетей севернее микрорайона Васильковский (на участке площадью 33,5 га) - 1 этап, в городе Кокшетау Акмолинской области. (Строительство магистральных сетей и внутриквартальных сетей севернее микрорайона Васильковский, двор № 2: два тридцатиквартирных жилых дома, один тридцатипятиквартирный семиэтажный жилой дом, один сорокапятиквартирный девятиэтажный жилой дом, 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13 016,3 тысячи тенге - на строительство магистральных сетей и внутриквартальных сетей севернее микрорайона Васильковский (на участке площадью 33,5 га) - 1 этап, в городе Кокшетау Акмолинской области. (Строительство магистральных инженерных сетей теплоснабжения и электроснабжения севернее микрорайона Васильковский,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5 181 тысяча тенге - на строительство магистральных и внутриквартальных сетей севернее микрорайона Васильковский (на участке площадью 33,5 га) в городе Кокшетау Акмолинской области 2 этап (1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7 762 тысячи тенге – на строительство наружных инженерных сетей и благоустройство к пяти тридцатиквартирным жилым домам в районе жилого комплекса Жансая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6 222,4 тысячи тенге – на строительство внутриквартальных сетей благоустройство севернее микрорайона Васильковский (на участке площадью 13 га). Внутриквартальные сети и благоустройство для трех девятиэтажных жилых домов (позиции 11, 12, 13)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14 277,2 тысячи тенге – на строительство инженерных сетей по улице Горького к жилым застройкам (в том числе жилого комплекса Жансая) и районам перспективного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17 857,2 тысячи тенге - на разработку проектно-сметной документации на строительство инженерных сетей и благоустройство к жилому сорокапятиквартирному девятиэтажному дому с двумя жилыми пристройками севернее микрорайона Васильковский (позиции 6, 7, 14, 15, 16, 17, 29).»;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Учесть в затратах городского бюджета на 2015 год выплату вознаграждений по кредитам из республиканского бюджета в сумме 484,9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222,2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тепло-водоснабжения и водоотведения в сумме 24,8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42-ой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пятого созыва       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Е.Маржикпаев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«02» ноября 2015 года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С-42/2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С-32/2    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837"/>
        <w:gridCol w:w="837"/>
        <w:gridCol w:w="8667"/>
        <w:gridCol w:w="2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22905618,4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14581905,0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1270680,0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737405,0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87238,0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445872,0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7499161,0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7211747,0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51619,0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212101,0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73366,5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25490,9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11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10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4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41198,6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41198,6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835450,0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837"/>
        <w:gridCol w:w="837"/>
        <w:gridCol w:w="8665"/>
        <w:gridCol w:w="265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22633654,9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354525,3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15790,0</w:t>
            </w:r>
          </w:p>
        </w:tc>
      </w:tr>
      <w:tr>
        <w:trPr>
          <w:trHeight w:val="10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115457,8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101487,8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13970,0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34072,4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1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95710,1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95710,1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1573865,9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1573865,9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18485,6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1555380,3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106812,5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93627,5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93627,5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5926637,7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1663231,8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956395,3</w:t>
            </w:r>
          </w:p>
        </w:tc>
      </w:tr>
      <w:tr>
        <w:trPr>
          <w:trHeight w:val="10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706836,5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3490711,4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3250903,4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239808,0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312738,6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105846,0</w:t>
            </w:r>
          </w:p>
        </w:tc>
      </w:tr>
      <w:tr>
        <w:trPr>
          <w:trHeight w:val="10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14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62541,0</w:t>
            </w:r>
          </w:p>
        </w:tc>
      </w:tr>
      <w:tr>
        <w:trPr>
          <w:trHeight w:val="15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90536,0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411761,9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411761,9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698349,8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589013,7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49782,7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25993,0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42433,0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87884,0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20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117469,0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99724,1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55321,1</w:t>
            </w:r>
          </w:p>
        </w:tc>
      </w:tr>
      <w:tr>
        <w:trPr>
          <w:trHeight w:val="8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3665930,1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413427,0</w:t>
            </w:r>
          </w:p>
        </w:tc>
      </w:tr>
      <w:tr>
        <w:trPr>
          <w:trHeight w:val="10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140589,0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1573615,7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759105,8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814509,9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9774,0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9313,0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49276,0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1581560,0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215060,7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774293,2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3152,6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589053,5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38277,4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38277,4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374262,0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30876,5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9471,5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</w:p>
        </w:tc>
      </w:tr>
      <w:tr>
        <w:trPr>
          <w:trHeight w:val="7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83425,0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24685,0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40005,5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181,9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66706,7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9215,4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18069,1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10805,6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21602,2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19418,8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94532,0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32184,0</w:t>
            </w:r>
          </w:p>
        </w:tc>
      </w:tr>
      <w:tr>
        <w:trPr>
          <w:trHeight w:val="10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62348,0</w:t>
            </w:r>
          </w:p>
        </w:tc>
      </w:tr>
      <w:tr>
        <w:trPr>
          <w:trHeight w:val="10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37383,0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2482,2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1415165,8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46352,0</w:t>
            </w:r>
          </w:p>
        </w:tc>
      </w:tr>
      <w:tr>
        <w:trPr>
          <w:trHeight w:val="10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1368813,8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425528,9</w:t>
            </w:r>
          </w:p>
        </w:tc>
      </w:tr>
      <w:tr>
        <w:trPr>
          <w:trHeight w:val="10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943284,9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108511,0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</w:p>
        </w:tc>
      </w:tr>
      <w:tr>
        <w:trPr>
          <w:trHeight w:val="7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86376,0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86376,0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8235321,2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8235321,2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37356,2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13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930580,0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939161,0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60413,0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-855604,5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855604,5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С-42/2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С-32/2   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01"/>
        <w:gridCol w:w="757"/>
        <w:gridCol w:w="8582"/>
        <w:gridCol w:w="2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19973657,0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18973638,0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963142,0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963142,0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5496230,0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5496230,0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1448988,0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863490,0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111765,0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473557,0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10731197,0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10517827,0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129508,0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25354,0</w:t>
            </w:r>
          </w:p>
        </w:tc>
      </w:tr>
      <w:tr>
        <w:trPr>
          <w:trHeight w:val="14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334081,0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334081,0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17346,0</w:t>
            </w:r>
          </w:p>
        </w:tc>
      </w:tr>
      <w:tr>
        <w:trPr>
          <w:trHeight w:val="12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4694,0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</w:tr>
      <w:tr>
        <w:trPr>
          <w:trHeight w:val="15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10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51081,0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51081,0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351050,0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26050,0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573994,0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573994,0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34"/>
        <w:gridCol w:w="813"/>
        <w:gridCol w:w="8495"/>
        <w:gridCol w:w="277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19973657,0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201791,0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98013,0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98013,0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25208,0</w:t>
            </w:r>
          </w:p>
        </w:tc>
      </w:tr>
      <w:tr>
        <w:trPr>
          <w:trHeight w:val="11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33601,0</w:t>
            </w:r>
          </w:p>
        </w:tc>
      </w:tr>
      <w:tr>
        <w:trPr>
          <w:trHeight w:val="15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</w:p>
        </w:tc>
      </w:tr>
      <w:tr>
        <w:trPr>
          <w:trHeight w:val="12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23266,0</w:t>
            </w:r>
          </w:p>
        </w:tc>
      </w:tr>
      <w:tr>
        <w:trPr>
          <w:trHeight w:val="18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16218,0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3821297,0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956573,0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956573,0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2426560,0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2204075,0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222485,0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309271,0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102210,0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16894,0</w:t>
            </w:r>
          </w:p>
        </w:tc>
      </w:tr>
      <w:tr>
        <w:trPr>
          <w:trHeight w:val="16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</w:p>
        </w:tc>
      </w:tr>
      <w:tr>
        <w:trPr>
          <w:trHeight w:val="16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103424,0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566454,0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508001,0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73496,0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168710,0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82584,0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10578,0</w:t>
            </w:r>
          </w:p>
        </w:tc>
      </w:tr>
      <w:tr>
        <w:trPr>
          <w:trHeight w:val="20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81249,0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58453,0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1446492,0</w:t>
            </w:r>
          </w:p>
        </w:tc>
      </w:tr>
      <w:tr>
        <w:trPr>
          <w:trHeight w:val="11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73994,0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73994,0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41759,0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9794,0</w:t>
            </w:r>
          </w:p>
        </w:tc>
      </w:tr>
      <w:tr>
        <w:trPr>
          <w:trHeight w:val="11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1315484,0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736595,0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385469,0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733356,0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105301,0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105301,0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7488,0</w:t>
            </w:r>
          </w:p>
        </w:tc>
      </w:tr>
      <w:tr>
        <w:trPr>
          <w:trHeight w:val="12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спорта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78570,0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53741,0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40376,0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33106,0</w:t>
            </w:r>
          </w:p>
        </w:tc>
      </w:tr>
      <w:tr>
        <w:trPr>
          <w:trHeight w:val="14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56868,0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19370,0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31273,0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70565,0</w:t>
            </w:r>
          </w:p>
        </w:tc>
      </w:tr>
      <w:tr>
        <w:trPr>
          <w:trHeight w:val="10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19028,0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163148,0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33230,0</w:t>
            </w:r>
          </w:p>
        </w:tc>
      </w:tr>
      <w:tr>
        <w:trPr>
          <w:trHeight w:val="10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33230,0</w:t>
            </w:r>
          </w:p>
        </w:tc>
      </w:tr>
      <w:tr>
        <w:trPr>
          <w:trHeight w:val="10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129918,0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129918,0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264226,0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10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10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207000,0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36906,0</w:t>
            </w:r>
          </w:p>
        </w:tc>
      </w:tr>
      <w:tr>
        <w:trPr>
          <w:trHeight w:val="13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36906,0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12497951,0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12497951,0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11841954,0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655997,0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