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af4b" w14:textId="b4ea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24 декабря 2014 года № С-32/2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17 ноября 2015 года № С-43/2. Зарегистрировано Департаментом юстиции Акмолинской области 19 ноября 2015 года № 5055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городском бюджете на 2015-2017 годы» от 24 декабря 2014 года № С-32/2 (зарегистрировано в Реестре государственной регистрации нормативных правовых актов за № 4567, опубликовано 15 января 2015 года в газетах «Көкшетау» и «Степной 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2015–2017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22 905 618,4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14 581 208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74 063,5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835 450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7 414 896,9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22 633 654,9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930 580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939 161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8581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196 988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196 988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-855 604,5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855 604,5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города на 2015 год в сумме 99 488,7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43-ой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С.Рахимжанов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пятого созыва       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Е.Маржикпаев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«17» ноября 2015 года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С-43/2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С-32/2      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753"/>
        <w:gridCol w:w="774"/>
        <w:gridCol w:w="9000"/>
        <w:gridCol w:w="2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22905618,4</w:t>
            </w:r>
          </w:p>
        </w:tc>
      </w:tr>
      <w:tr>
        <w:trPr>
          <w:trHeight w:val="5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14581208,0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824555,0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824555,0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4518979,0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4518979,0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1262267,0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699786,0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89726,0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472590,0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7531476,0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7211747,0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60010,0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236025,0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23694,0</w:t>
            </w:r>
          </w:p>
        </w:tc>
      </w:tr>
      <w:tr>
        <w:trPr>
          <w:trHeight w:val="15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443931,0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443931,0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74063,5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36224,9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35289,0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</w:tr>
      <w:tr>
        <w:trPr>
          <w:trHeight w:val="13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</w:p>
        </w:tc>
      </w:tr>
      <w:tr>
        <w:trPr>
          <w:trHeight w:val="12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25010,6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25010,6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835450,0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540450,0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540450,0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295000,0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7414896,9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7414896,9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7414896,9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29"/>
        <w:gridCol w:w="834"/>
        <w:gridCol w:w="8958"/>
        <w:gridCol w:w="245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22633654,9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357773,4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15790,0</w:t>
            </w:r>
          </w:p>
        </w:tc>
      </w:tr>
      <w:tr>
        <w:trPr>
          <w:trHeight w:val="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15721,0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122149,8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107844,8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29887,0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26887,0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32629,4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38706,0</w:t>
            </w:r>
          </w:p>
        </w:tc>
      </w:tr>
      <w:tr>
        <w:trPr>
          <w:trHeight w:val="14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95509,2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95509,2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1568865,9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18485,6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1550380,3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106812,5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93627,5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93627,5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5860245,7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1654496,6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947660,1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706836,5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3434518,9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3200356,5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234162,4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17680,0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311732,3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13903,3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14142,3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1578,4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62204,1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93238,6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411489,9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411489,9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689476,8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580840,7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52782,7</w:t>
            </w:r>
          </w:p>
        </w:tc>
      </w:tr>
      <w:tr>
        <w:trPr>
          <w:trHeight w:val="12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23993,0</w:t>
            </w:r>
          </w:p>
        </w:tc>
      </w:tr>
      <w:tr>
        <w:trPr>
          <w:trHeight w:val="9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145651,0</w:t>
            </w:r>
          </w:p>
        </w:tc>
      </w:tr>
      <w:tr>
        <w:trPr>
          <w:trHeight w:val="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41633,0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</w:tr>
      <w:tr>
        <w:trPr>
          <w:trHeight w:val="19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77643,0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117469,0</w:t>
            </w:r>
          </w:p>
        </w:tc>
      </w:tr>
      <w:tr>
        <w:trPr>
          <w:trHeight w:val="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99024,1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55321,1</w:t>
            </w:r>
          </w:p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19259,0</w:t>
            </w:r>
          </w:p>
        </w:tc>
      </w:tr>
      <w:tr>
        <w:trPr>
          <w:trHeight w:val="10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22446,0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3704009,3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413427,0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270838,0</w:t>
            </w:r>
          </w:p>
        </w:tc>
      </w:tr>
      <w:tr>
        <w:trPr>
          <w:trHeight w:val="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1571481,9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757279,2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814202,7</w:t>
            </w:r>
          </w:p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1620773,0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841941,2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535803,2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38277,4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38277,4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401386,0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30876,5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9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82343,5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23603,5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44805,5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33571,0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181,9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66706,7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9401,4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9215,4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10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21602,2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19418,8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31885,0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31084,0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22482,8</w:t>
            </w:r>
          </w:p>
        </w:tc>
      </w:tr>
      <w:tr>
        <w:trPr>
          <w:trHeight w:val="10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1414165,8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46352,0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46352,0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1367813,8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425528,9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942284,9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121623,7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99488,7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99488,7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8235321,2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8235321,2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930580,0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939161,0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921323,0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921323,0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921323,0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136575,0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136575,0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-855604,5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855604,5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С-43/2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С-32/2       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в городе, города районного значения, поселка, села, сельского округа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874"/>
        <w:gridCol w:w="809"/>
        <w:gridCol w:w="8726"/>
        <w:gridCol w:w="253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4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1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</w:t>
            </w:r>
          </w:p>
        </w:tc>
      </w:tr>
      <w:tr>
        <w:trPr>
          <w:trHeight w:val="9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10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