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81be" w14:textId="7038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2014 года № 5С-34/2 "О бюджете города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17 февраля 2015 года № 5С-36/2. Зарегистрировано Департаментом юстиции Акмолинской области 27 февраля 2015 года № 4662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от 24 декабря 2014 года № 5С-34/2 «О бюджете города на 2015-2017» (зарегистрировано в Реестре государственной регистрации нормативных правовых актов № 4575, опубликовано 15 января 2015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6 258 038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2 581 810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3 425 938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6 263 415,3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74 528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-99 405,3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99 405,3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города на 2015 год на неотложные затраты в сумме – 33 400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Х.Шакенов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Степногорска                  Э.Салыкова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Степногорска»            Ш.Тулегенова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5С-36/2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506"/>
        <w:gridCol w:w="350"/>
        <w:gridCol w:w="9807"/>
        <w:gridCol w:w="25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6 258 038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2 581 810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173 697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173 697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1 483 327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1 483 327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415 855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253 914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18 006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143 435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488 585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444 199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84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20 346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20 346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33 480</w:t>
            </w:r>
          </w:p>
        </w:tc>
      </w:tr>
      <w:tr>
        <w:trPr>
          <w:trHeight w:val="54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20 651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</w:t>
            </w:r>
          </w:p>
        </w:tc>
      </w:tr>
      <w:tr>
        <w:trPr>
          <w:trHeight w:val="114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135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54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184 700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3 425 938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3 425 938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3 425 938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717"/>
        <w:gridCol w:w="718"/>
        <w:gridCol w:w="9041"/>
        <w:gridCol w:w="260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6 263 415,3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243 214,2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92 628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88 982,3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88 622,3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25 978,9</w:t>
            </w:r>
          </w:p>
        </w:tc>
      </w:tr>
      <w:tr>
        <w:trPr>
          <w:trHeight w:val="11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22 557,9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3 029 936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2 712 844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1 947 424,7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152 899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376 113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21 191,3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35 214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102 554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236 258,5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224 397,5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30 086,8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1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34 932,9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10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18 589,8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97 298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1 304 285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265 862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888 423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252 582,5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205 802,5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131 189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9 451,2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33 988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18 940,2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11 270,2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11 270,2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62 222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959 060,9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725 000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525 000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77 025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89 411,9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11 222,9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-99 405,3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99 405,3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5С-36/2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села, сельского округа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290"/>
        <w:gridCol w:w="2639"/>
        <w:gridCol w:w="2938"/>
        <w:gridCol w:w="2972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12 912,7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13 241,4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14 212,7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2"/>
        <w:gridCol w:w="2106"/>
        <w:gridCol w:w="2317"/>
        <w:gridCol w:w="2318"/>
        <w:gridCol w:w="2529"/>
        <w:gridCol w:w="2248"/>
      </w:tblGrid>
      <w:tr>
        <w:trPr>
          <w:trHeight w:val="405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6 380,2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88 982,3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