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d12dd" w14:textId="1ad12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ставок земельного налога и единого земельного налога на не используемые земли сельскохозяйственного назначения в административных границах города Степногорска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Степногорского городского маслихата Акмолинской области от 12 марта 2015 года № 5С-37/6. Зарегистрировано Департаментом юстиции Акмолинской области 16 апреля 2015 года № 4750. Утратило силу решением Степногорского городского маслихата Акмолинской области от 25 августа 2016 года № 6С-8/5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Степногорского городского маслихата Акмолинской области от 25.08.2016 </w:t>
      </w:r>
      <w:r>
        <w:rPr>
          <w:rFonts w:ascii="Times New Roman"/>
          <w:b w:val="false"/>
          <w:i w:val="false"/>
          <w:color w:val="ff0000"/>
          <w:sz w:val="28"/>
        </w:rPr>
        <w:t>№ 6С-8/5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386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 (Налоговый кодекс)",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Степногорский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Преамбула с изменением, внесенным решением Степногорского городского маслихата Акмолинской области от 29.03.2016 </w:t>
      </w:r>
      <w:r>
        <w:rPr>
          <w:rFonts w:ascii="Times New Roman"/>
          <w:b w:val="false"/>
          <w:i w:val="false"/>
          <w:color w:val="ff0000"/>
          <w:sz w:val="28"/>
        </w:rPr>
        <w:t>№ 6С-2/4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Повысить ставки земельного налога в десять раз на не используемые в соответствии с земельным законодательством Республики Казахстан земли сельскохозяйственного назначения в административных границах города Степногорска.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изменением, внесенным решением Степногорского городского маслихата Акмолинской области от 29.03.2016 </w:t>
      </w:r>
      <w:r>
        <w:rPr>
          <w:rFonts w:ascii="Times New Roman"/>
          <w:b w:val="false"/>
          <w:i w:val="false"/>
          <w:color w:val="ff0000"/>
          <w:sz w:val="28"/>
        </w:rPr>
        <w:t>№ 6С-2/4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Повысить ставки единого земельного налога в десять раз на не используемые в соответствии с земельным законодательством Республики Казахстан земли сельскохозяйственного назначения в административных границах города Степногорска.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 с изменением, внесенным решением Степногорского городского маслихата Акмолинской области от 29.03.2016 </w:t>
      </w:r>
      <w:r>
        <w:rPr>
          <w:rFonts w:ascii="Times New Roman"/>
          <w:b w:val="false"/>
          <w:i w:val="false"/>
          <w:color w:val="ff0000"/>
          <w:sz w:val="28"/>
        </w:rPr>
        <w:t>№ 6С-2/4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городского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Х.Шакенов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Г.Копеева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Степногорска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М.Такамбаев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Республиканского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государственных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доходов по городу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Степногорску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Департамента государственных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доходов по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государственных доходов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А.Есжанов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