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8cfb4" w14:textId="128c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24 декабря 2014 года № 5С-34/2 "О бюджете города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14 мая 2015 года № 5С-39/7. Зарегистрировано Департаментом юстиции Акмолинской области 18 мая 2015 года № 4794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«О бюджете города на 2015-2017» от 24 декабря 2014 года № 5С-34/2 (зарегистрировано в Реестре государственной регистрации нормативных правовых актов № 4575, опубликовано 15 января 2015 года в газетах «Степногорск ақшамы» и «Вечерний Степногорск»)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2015-2017 годы согласно приложениям 1, 2,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4 982 430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2 650 668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50 290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2 151 472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4 995 413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74 528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74 865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-107 011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107 011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Р.Сахневич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М.Такамбаев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города Степногорска»            Ш.Тулегенова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мая 2015 года № 5С-39/7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5С-34/2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"/>
        <w:gridCol w:w="493"/>
        <w:gridCol w:w="340"/>
        <w:gridCol w:w="9963"/>
        <w:gridCol w:w="246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4 982 430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2 650 668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173 697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173 697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1 510 185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1 510 185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415 855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253 914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18 006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143 435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530 585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444 199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20 300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64 374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84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20 346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20 346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50 290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33 480</w:t>
            </w:r>
          </w:p>
        </w:tc>
      </w:tr>
      <w:tr>
        <w:trPr>
          <w:trHeight w:val="54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20 651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12 829</w:t>
            </w:r>
          </w:p>
        </w:tc>
      </w:tr>
      <w:tr>
        <w:trPr>
          <w:trHeight w:val="114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135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6 110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6 110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54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4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114 700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2 151 472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2 151 472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2 151 472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602"/>
        <w:gridCol w:w="603"/>
        <w:gridCol w:w="9484"/>
        <w:gridCol w:w="2435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4 995 413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234 531,2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16 938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13 529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3 409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90 753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90 525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85 417,3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85 057,3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25 127,9</w:t>
            </w:r>
          </w:p>
        </w:tc>
      </w:tr>
      <w:tr>
        <w:trPr>
          <w:trHeight w:val="11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21 706,9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3 098</w:t>
            </w:r>
          </w:p>
        </w:tc>
      </w:tr>
      <w:tr>
        <w:trPr>
          <w:trHeight w:val="8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16 295</w:t>
            </w:r>
          </w:p>
        </w:tc>
      </w:tr>
      <w:tr>
        <w:trPr>
          <w:trHeight w:val="8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16 295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38 042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38 042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34 650</w:t>
            </w:r>
          </w:p>
        </w:tc>
      </w:tr>
      <w:tr>
        <w:trPr>
          <w:trHeight w:val="8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3 718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3 718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3 718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2 866 206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2 418 624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1 731 237,7</w:t>
            </w:r>
          </w:p>
        </w:tc>
      </w:tr>
      <w:tr>
        <w:trPr>
          <w:trHeight w:val="8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42 474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132 348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330 026</w:t>
            </w:r>
          </w:p>
        </w:tc>
      </w:tr>
      <w:tr>
        <w:trPr>
          <w:trHeight w:val="8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21 191,3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30 656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99 550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18 620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31 981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31 981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413 066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413 066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229 511,5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11 861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11 861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217 650,5</w:t>
            </w:r>
          </w:p>
        </w:tc>
      </w:tr>
      <w:tr>
        <w:trPr>
          <w:trHeight w:val="8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29 809,8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11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15 577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29 979,9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</w:t>
            </w:r>
          </w:p>
        </w:tc>
      </w:tr>
      <w:tr>
        <w:trPr>
          <w:trHeight w:val="10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18 589,8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10 616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4 797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49 797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643 465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94 298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538 923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388 423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4 352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4 352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228 132,5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181 883,5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8 759,3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115 620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41 749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8 179,2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33 682</w:t>
            </w:r>
          </w:p>
        </w:tc>
      </w:tr>
      <w:tr>
        <w:trPr>
          <w:trHeight w:val="8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8 411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18 834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6 437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12 567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5 091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</w:t>
            </w:r>
          </w:p>
        </w:tc>
      </w:tr>
      <w:tr>
        <w:trPr>
          <w:trHeight w:val="8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4 979</w:t>
            </w:r>
          </w:p>
        </w:tc>
      </w:tr>
      <w:tr>
        <w:trPr>
          <w:trHeight w:val="8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41 677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7 297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7 297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32 867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12 577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18 306,2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10 922,2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10 922,2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7 384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7 384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65 222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60 222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22 222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619 288,9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438 185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438 185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77 025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77 025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70 381,9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10 818,9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46 563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7 105,7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7 105,7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7 105,7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74 528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74 865</w:t>
            </w:r>
          </w:p>
        </w:tc>
      </w:tr>
      <w:tr>
        <w:trPr>
          <w:trHeight w:val="8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5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-107 011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107 011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мая 2015 года № 5С-39/7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5С-34/2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Расходы бюджета города за счет целевых трансфертов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1"/>
        <w:gridCol w:w="8178"/>
        <w:gridCol w:w="2391"/>
      </w:tblGrid>
      <w:tr>
        <w:trPr>
          <w:trHeight w:val="840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4 797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49 797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по регистрации актов гражданского состояния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9 893</w:t>
            </w:r>
          </w:p>
        </w:tc>
      </w:tr>
      <w:tr>
        <w:trPr>
          <w:trHeight w:val="540" w:hRule="atLeast"/>
        </w:trPr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99 550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65 160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потронатным воспитателям, в связи с передачей расходов на нижестоящий уровень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11 861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основного среднего и общего среднего образования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77 025</w:t>
            </w:r>
          </w:p>
        </w:tc>
      </w:tr>
      <w:tr>
        <w:trPr>
          <w:trHeight w:val="345" w:hRule="atLeast"/>
        </w:trPr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поселка Бестобе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388 423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детского сада на 280 мест в городе Степногорске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314 557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детского сада на 280 мест в городе Степногорске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98 509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жилья отдельной категории граждан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0" w:hRule="atLeast"/>
        </w:trPr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в области ветеринарии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стоимости сельскохозяйственных животных направляемых на санитарный убой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645" w:hRule="atLeast"/>
        </w:trPr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автомобильных дорог города Степногорска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22 222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ТОО "Степногорск-Тазалык"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438 185</w:t>
            </w:r>
          </w:p>
        </w:tc>
      </w:tr>
      <w:tr>
        <w:trPr>
          <w:trHeight w:val="540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840" w:hRule="atLeast"/>
        </w:trPr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процентной ставки по кредитам для реализации проектов в моногородах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46 563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грантов, на развитие новых производств в моногородах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1425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160 876</w:t>
            </w:r>
          </w:p>
        </w:tc>
      </w:tr>
      <w:tr>
        <w:trPr>
          <w:trHeight w:val="690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расходов детских юношеских спортивных школ из областного бюджета на районные (городские) бюджеты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2 050 768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мая 2015 года № 5С-39/7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5С-34/2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649"/>
        <w:gridCol w:w="606"/>
        <w:gridCol w:w="9522"/>
        <w:gridCol w:w="242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843 711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824 211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413 066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413 066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413 066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388 923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388 923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388 423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22 222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22 222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22 222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мая 2015 года № 5С-39/7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5С-34/2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содержанию поселка, села, сельского округа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2465"/>
        <w:gridCol w:w="1185"/>
        <w:gridCol w:w="1012"/>
        <w:gridCol w:w="1171"/>
        <w:gridCol w:w="1134"/>
        <w:gridCol w:w="1107"/>
        <w:gridCol w:w="1253"/>
        <w:gridCol w:w="1121"/>
        <w:gridCol w:w="1351"/>
        <w:gridCol w:w="1253"/>
      </w:tblGrid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Заводской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</w:p>
        </w:tc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Шантобе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Бестобе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Кырык кудык</w:t>
            </w:r>
          </w:p>
        </w:tc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Изобильное</w:t>
            </w:r>
          </w:p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Богенбайский сельский округ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тысяч тенге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12 366,7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12 706,4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6 043,2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85 417,3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</w:t>
            </w:r>
          </w:p>
        </w:tc>
      </w:tr>
      <w:tr>
        <w:trPr>
          <w:trHeight w:val="7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</w:t>
            </w:r>
          </w:p>
        </w:tc>
      </w:tr>
      <w:tr>
        <w:trPr>
          <w:trHeight w:val="7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13 666,7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17 201,4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7 100,2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102 041,3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