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e9fc" w14:textId="e54e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городу Степногорску и населенным пунктам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12 августа 2015 года № 5С-42/8. Зарегистрировано Департаментом юстиции Акмолинской области 9 сентября 2015 года № 4972. Утратило силу решением Степногорского городского маслихата Акмолинской области от 18 апреля 2016 года № 6С-3/2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Степногорского городского маслихата Акмолинской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 6С-3/2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тарифы на сбор, вывоз, захоронение и утилизацию коммунальных отходов по городу Степногорску и населенным пунктам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12.08.2015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5С-42/8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городу Степногорску и населенным пунктам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4838"/>
        <w:gridCol w:w="2073"/>
        <w:gridCol w:w="4410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вывоз, захоронение и утилизацию коммунальных отходов с домовладений благоустроенных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житель/в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вывоз, захоронение и утилизацию коммунальных отходов с домовладений неблагоустроенных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житель/в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 и вывоз коммунальных отходов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захоронение и утилизацию коммунальных отходов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