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0f517" w14:textId="a30f51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Степногорского городского маслихата от 24 декабря 2014 года № 5С-34/2 "О бюджете города на 2015-2017 годы"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Степногорского городского маслихата Акмолинской области от 9 сентября 2015 года № 5С-44/2. Зарегистрировано Департаментом юстиции Акмолинской области 22 сентября 2015 года № 4985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Казахстан», Степногорский городской маслихат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Степногорского городского маслихата «О бюджете города на 2015-2017 годы» от 24 декабря 2014 года № 5С-34/2 (зарегистрировано в Реестре государственной регистрации нормативных правовых актов № 4575, опубликовано 15 января 2015 года в газетах «Степногорск ақшамы» и «Вечерний Степногорск»)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«1. Утвердить бюджет города на 2015-2017 годы согласно приложениям 1, 2, 3 соответственно, в том числе на 2015 год в следующих объемах: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1) доходы – 4 809 341,5 тысяча тенге, в том числе по: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2 671 539,4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51 118,6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71 943,2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2 014 740,3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2) затраты – 4 822 324,5 тысячи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14 528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14 865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19 500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 – 19 500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 – 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-47 011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47 011 тысяч тенге.»;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7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4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 1 января 2015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городского маслихата                       С.Гамастинов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                                  Г.Копеева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«СОГЛАСОВАНО»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Аким города Степногорска                   А.Кумпекеев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Руководитель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учреждения «Отдел экономики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и финансов города Степногорска»            Ш.Тулегенова</w:t>
      </w:r>
    </w:p>
    <w:bookmarkStart w:name="z1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сентября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5С-44/2    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1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5С-34/2    </w:t>
      </w:r>
    </w:p>
    <w:bookmarkStart w:name="z13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Бюджет города на 2015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625"/>
        <w:gridCol w:w="625"/>
        <w:gridCol w:w="9380"/>
        <w:gridCol w:w="2345"/>
      </w:tblGrid>
      <w:tr>
        <w:trPr>
          <w:trHeight w:val="21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34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22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4 809 341,5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HАЛОГОВЫЕ ПОСТУПЛЕHИЯ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2 671 539,4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173 697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173 697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1 531 885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1 531 885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413 383,4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251 442,4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18 006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143 435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532 228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444 199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 использование природных и других ресурсов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20 300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66 017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1 712</w:t>
            </w:r>
          </w:p>
        </w:tc>
      </w:tr>
      <w:tr>
        <w:trPr>
          <w:trHeight w:val="7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20 346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20 346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НЕHАЛОГОВЫЕ ПОСТУПЛЕHИЯ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51 118,6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34 308,6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части чистого дохода государственных предприятий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389,8</w:t>
            </w:r>
          </w:p>
        </w:tc>
      </w:tr>
      <w:tr>
        <w:trPr>
          <w:trHeight w:val="25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20 651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Вознаграждения по кредитам, выданным из государственного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12 829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доходы от государственной собственности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438,8</w:t>
            </w:r>
          </w:p>
        </w:tc>
      </w:tr>
      <w:tr>
        <w:trPr>
          <w:trHeight w:val="10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12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Штрафы, пени, санкции, взыскания, налагаемые государственными учреждениями, финансируемыми из государственного бюджета, а также содержащимися и финансируемыми из бюджета (сметы расходов) Национального Банка Республики Казахстан, за исключением поступлений от организаций нефтяного сектора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10 700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6 110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71 943,2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4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10 000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61 943,2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56 643,2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земельных участков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56643,2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нематериальных активов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5 300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2 014 740,3</w:t>
            </w:r>
          </w:p>
        </w:tc>
      </w:tr>
      <w:tr>
        <w:trPr>
          <w:trHeight w:val="2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2 014 740,3</w:t>
            </w:r>
          </w:p>
        </w:tc>
      </w:tr>
      <w:tr>
        <w:trPr>
          <w:trHeight w:val="2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93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34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2 014 740,3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15"/>
        <w:gridCol w:w="894"/>
        <w:gridCol w:w="715"/>
        <w:gridCol w:w="9128"/>
        <w:gridCol w:w="2148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2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4 822 324,5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229 116,4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16 282,3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12 929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3 353,3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88 675,6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88 447,6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228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82 298,9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81 969,3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329,6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24 821,9</w:t>
            </w:r>
          </w:p>
        </w:tc>
      </w:tr>
      <w:tr>
        <w:trPr>
          <w:trHeight w:val="11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21 706,9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3 085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17 037,7</w:t>
            </w:r>
          </w:p>
        </w:tc>
      </w:tr>
      <w:tr>
        <w:trPr>
          <w:trHeight w:val="87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16 937,7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87 432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87 432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2 930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84 372</w:t>
            </w:r>
          </w:p>
        </w:tc>
      </w:tr>
      <w:tr>
        <w:trPr>
          <w:trHeight w:val="8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2 334,2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2 334,2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2 334,2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2 837 629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сельской местности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2 390 047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12 411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1 745 244,7</w:t>
            </w:r>
          </w:p>
        </w:tc>
      </w:tr>
      <w:tr>
        <w:trPr>
          <w:trHeight w:val="8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42 474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132 248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организаций дошкольного воспитания и обучения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326 026</w:t>
            </w:r>
          </w:p>
        </w:tc>
      </w:tr>
      <w:tr>
        <w:trPr>
          <w:trHeight w:val="8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Ежемесячная выплата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30 228,3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профессионального обучения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30 656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60 972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9 677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31 981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 и юношества по спорту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31 981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413 066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413 066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241 612,7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12 499,4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030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ребенка (детей), переданного патронатным воспитателям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12 499,4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227 395,3</w:t>
            </w:r>
          </w:p>
        </w:tc>
      </w:tr>
      <w:tr>
        <w:trPr>
          <w:trHeight w:val="8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29 072,9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18 000</w:t>
            </w:r>
          </w:p>
        </w:tc>
      </w:tr>
      <w:tr>
        <w:trPr>
          <w:trHeight w:val="11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 законодательством Республики Казахстан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2 794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1 248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15 577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32 654,4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1 721,4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29 879,9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10 770</w:t>
            </w:r>
          </w:p>
        </w:tc>
      </w:tr>
      <w:tr>
        <w:trPr>
          <w:trHeight w:val="106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18 589,8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25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609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Внедрение обусловленной денежной помощи по проекту Өрлеу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10 856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5 818,9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052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48 972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050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Плана мероприятий по обеспечению прав и улучшению качества жизни инвалидов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574 804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3 142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1 972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310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177 537,3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15 650,1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23 500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захоронение безродных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3 784,5</w:t>
            </w:r>
          </w:p>
        </w:tc>
      </w:tr>
      <w:tr>
        <w:trPr>
          <w:trHeight w:val="33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7 807,7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123 670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Изготовление технических паспортов на объекты кондоминиумов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3 125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389 173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388 423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жилищной инспекции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4 952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жилищного фонда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4 952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225 059,5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177 803,1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8 624,3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117 890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41 239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7 971,2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2 078,6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35 350</w:t>
            </w:r>
          </w:p>
        </w:tc>
      </w:tr>
      <w:tr>
        <w:trPr>
          <w:trHeight w:val="8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8 369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20 544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6 437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11 906,4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4 938,6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2 497</w:t>
            </w:r>
          </w:p>
        </w:tc>
      </w:tr>
      <w:tr>
        <w:trPr>
          <w:trHeight w:val="8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4 470,8</w:t>
            </w:r>
          </w:p>
        </w:tc>
      </w:tr>
      <w:tr>
        <w:trPr>
          <w:trHeight w:val="8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41 303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</w:p>
        </w:tc>
      </w:tr>
      <w:tr>
        <w:trPr>
          <w:trHeight w:val="30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2 161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7 297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31 844,6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11 957,6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отлова и уничтожения бродячих собак и кошек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704</w:t>
            </w:r>
          </w:p>
        </w:tc>
      </w:tr>
      <w:tr>
        <w:trPr>
          <w:trHeight w:val="51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мероприятий по идентификации сельскохозяйственных животных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</w:p>
        </w:tc>
      </w:tr>
      <w:tr>
        <w:trPr>
          <w:trHeight w:val="103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047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15 157,3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8 912,3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строительства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8 912,3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 и градостроительства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архитектуры и градостроительства на местном уровне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6 245</w:t>
            </w:r>
          </w:p>
        </w:tc>
      </w:tr>
      <w:tr>
        <w:trPr>
          <w:trHeight w:val="31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32 927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3 377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селах, сельских округах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3 377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29 550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527 636,8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"Развитие регионов"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438 185</w:t>
            </w:r>
          </w:p>
        </w:tc>
      </w:tr>
      <w:tr>
        <w:trPr>
          <w:trHeight w:val="45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044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438 185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72 833,8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042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Текущее обустройство моногородов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72 833,8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10 742,4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10 742,4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207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7 105,7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7 105,7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7 105,7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14 528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8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459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14 865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5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местного бюджета банкам-заемщикам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337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540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34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-47 011</w:t>
            </w:r>
          </w:p>
        </w:tc>
      </w:tr>
      <w:tr>
        <w:trPr>
          <w:trHeight w:val="285" w:hRule="atLeast"/>
        </w:trPr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9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12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47 011</w:t>
            </w:r>
          </w:p>
        </w:tc>
      </w:tr>
    </w:tbl>
    <w:bookmarkStart w:name="z14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сентября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5С-44/2     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5С-34/2    </w:t>
      </w:r>
    </w:p>
    <w:bookmarkStart w:name="z15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бюджета города за счет целевых трансфертов на 2015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191"/>
        <w:gridCol w:w="8743"/>
        <w:gridCol w:w="1666"/>
      </w:tblGrid>
      <w:tr>
        <w:trPr>
          <w:trHeight w:val="84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</w:tr>
      <w:tr>
        <w:trPr>
          <w:trHeight w:val="570" w:hRule="atLeast"/>
        </w:trPr>
        <w:tc>
          <w:tcPr>
            <w:tcW w:w="3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норм обеспечения инвалидов обязательными гигиеническими средствами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5 818,9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мероприятий, посвященных семидесятилетию Победы в Великой Отечественной войне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48 972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по регистрации актов гражданского состояния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1 039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внедрение обусловленной денежной помощи по проекту Өрлеу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9 893</w:t>
            </w:r>
          </w:p>
        </w:tc>
      </w:tr>
      <w:tr>
        <w:trPr>
          <w:trHeight w:val="540" w:hRule="atLeast"/>
        </w:trPr>
        <w:tc>
          <w:tcPr>
            <w:tcW w:w="3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реализацию государственного образовательного заказа в дошкольных организациях образования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60 972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повышение оплаты труда учителям, прошедшим повышение квалификации по трехуровневой системе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79 167</w:t>
            </w:r>
          </w:p>
        </w:tc>
      </w:tr>
      <w:tr>
        <w:trPr>
          <w:trHeight w:val="67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содержание ребенка (детей), переданного патронатным воспитателям, в связи с передачей расходов на нижестоящий уровень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11 861</w:t>
            </w:r>
          </w:p>
        </w:tc>
      </w:tr>
      <w:tr>
        <w:trPr>
          <w:trHeight w:val="61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оснащение электронными учебниками в государственных учреждениях основного среднего и общего среднего образования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875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72 833,8</w:t>
            </w:r>
          </w:p>
        </w:tc>
      </w:tr>
      <w:tr>
        <w:trPr>
          <w:trHeight w:val="375" w:hRule="atLeast"/>
        </w:trPr>
        <w:tc>
          <w:tcPr>
            <w:tcW w:w="3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реконструкцию системы водоснабжения поселка Бестобе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388 423</w:t>
            </w:r>
          </w:p>
        </w:tc>
      </w:tr>
      <w:tr>
        <w:trPr>
          <w:trHeight w:val="39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детского сада на 280 мест в городе Степногорске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314 557</w:t>
            </w:r>
          </w:p>
        </w:tc>
      </w:tr>
      <w:tr>
        <w:trPr>
          <w:trHeight w:val="45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строительство детского сада на 280 мест в городе Степногорске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98 509</w:t>
            </w:r>
          </w:p>
        </w:tc>
      </w:tr>
      <w:tr>
        <w:trPr>
          <w:trHeight w:val="390" w:hRule="atLeast"/>
        </w:trPr>
        <w:tc>
          <w:tcPr>
            <w:tcW w:w="3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сельского хозяйства и ветеринарии 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проведение противоэпизоотических мероприятий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18 087</w:t>
            </w:r>
          </w:p>
        </w:tc>
      </w:tr>
      <w:tr>
        <w:trPr>
          <w:trHeight w:val="42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увеличение штатной численности в области ветеринарии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3 267</w:t>
            </w:r>
          </w:p>
        </w:tc>
      </w:tr>
      <w:tr>
        <w:trPr>
          <w:trHeight w:val="54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возмещение стоимости сельскохозяйственных животных направляемых на санитарный убой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606</w:t>
            </w:r>
          </w:p>
        </w:tc>
      </w:tr>
      <w:tr>
        <w:trPr>
          <w:trHeight w:val="465" w:hRule="atLeast"/>
        </w:trPr>
        <w:tc>
          <w:tcPr>
            <w:tcW w:w="319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уставного капитала ТОО "Степногорск-Тазалык"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570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подготовку к отопительному сезону теплоснабжающим предприятиям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149 722</w:t>
            </w:r>
          </w:p>
        </w:tc>
      </w:tr>
      <w:tr>
        <w:trPr>
          <w:trHeight w:val="79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обустройство пешеходных переходов звуковыми устройствами в местах расположения организаций, ориентированных на обслуживание инвалидов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1 718</w:t>
            </w:r>
          </w:p>
        </w:tc>
      </w:tr>
      <w:tr>
        <w:trPr>
          <w:trHeight w:val="46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438 185</w:t>
            </w:r>
          </w:p>
        </w:tc>
      </w:tr>
      <w:tr>
        <w:trPr>
          <w:trHeight w:val="585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решение вопросов обустройства моногородов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2 678,6</w:t>
            </w:r>
          </w:p>
        </w:tc>
      </w:tr>
      <w:tr>
        <w:trPr>
          <w:trHeight w:val="1425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финансов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выплату ежемесячной надбавки за особые условия труда к должностным окладам работников государственных учреждений, не являющихся государственными служащими, а также работников государственных казенных предприятий, финансируемых из местных бюджетов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160 876</w:t>
            </w:r>
          </w:p>
        </w:tc>
      </w:tr>
      <w:tr>
        <w:trPr>
          <w:trHeight w:val="690" w:hRule="atLeast"/>
        </w:trPr>
        <w:tc>
          <w:tcPr>
            <w:tcW w:w="3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</w:t>
            </w:r>
          </w:p>
        </w:tc>
        <w:tc>
          <w:tcPr>
            <w:tcW w:w="87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Передача расходов детских юношеских спортивных школ из областного бюджета на районные (городские) бюджеты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26 476</w:t>
            </w:r>
          </w:p>
        </w:tc>
      </w:tr>
      <w:tr>
        <w:trPr>
          <w:trHeight w:val="300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ИТОГО</w:t>
            </w:r>
          </w:p>
        </w:tc>
        <w:tc>
          <w:tcPr>
            <w:tcW w:w="16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1 914 036,3</w:t>
            </w:r>
          </w:p>
        </w:tc>
      </w:tr>
    </w:tbl>
    <w:bookmarkStart w:name="z16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3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сентября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5С-44/2     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5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5С-34/2    </w:t>
      </w:r>
    </w:p>
    <w:bookmarkStart w:name="z17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развития бюджета города на 2015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11"/>
        <w:gridCol w:w="764"/>
        <w:gridCol w:w="764"/>
        <w:gridCol w:w="9780"/>
        <w:gridCol w:w="1681"/>
      </w:tblGrid>
      <w:tr>
        <w:trPr>
          <w:trHeight w:val="285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68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сумма, тысяч тенге</w:t>
            </w:r>
          </w:p>
        </w:tc>
      </w:tr>
      <w:tr>
        <w:trPr>
          <w:trHeight w:val="285" w:hRule="atLeast"/>
        </w:trPr>
        <w:tc>
          <w:tcPr>
            <w:tcW w:w="611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285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821 739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Инвестиционные проекты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802 239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413 066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413 066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037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и реконструкция объектов образования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413 066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389 173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467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строительства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389 173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388 423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благоустройства городов и населенных пунктов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Инвестиции на формирование и увеличение уставного капитала юридических лиц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54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  <w:tr>
        <w:trPr>
          <w:trHeight w:val="300" w:hRule="atLeast"/>
        </w:trPr>
        <w:tc>
          <w:tcPr>
            <w:tcW w:w="6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978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19 500</w:t>
            </w:r>
          </w:p>
        </w:tc>
      </w:tr>
    </w:tbl>
    <w:bookmarkStart w:name="z18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4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9 сентября 2015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5С-44/2    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Приложение 7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Степногорского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городского маслихата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24 декабря 2014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года № 5С-34/2    </w:t>
      </w:r>
    </w:p>
    <w:bookmarkStart w:name="z19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Расходы по содержанию поселка, села, сельского округа на 2015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389"/>
        <w:gridCol w:w="3015"/>
        <w:gridCol w:w="1148"/>
        <w:gridCol w:w="1005"/>
        <w:gridCol w:w="1005"/>
        <w:gridCol w:w="1149"/>
        <w:gridCol w:w="1005"/>
        <w:gridCol w:w="1149"/>
        <w:gridCol w:w="1149"/>
        <w:gridCol w:w="1436"/>
        <w:gridCol w:w="1150"/>
      </w:tblGrid>
      <w:tr>
        <w:trPr>
          <w:trHeight w:val="435" w:hRule="atLeast"/>
        </w:trPr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1148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Заводской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Аксу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Шантобе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поселок Бестобе</w:t>
            </w:r>
          </w:p>
        </w:tc>
        <w:tc>
          <w:tcPr>
            <w:tcW w:w="10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Карабулак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Кырык кудык</w:t>
            </w:r>
          </w:p>
        </w:tc>
        <w:tc>
          <w:tcPr>
            <w:tcW w:w="1149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село Изобильное</w:t>
            </w:r>
          </w:p>
        </w:tc>
        <w:tc>
          <w:tcPr>
            <w:tcW w:w="143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Богенбайский сельский округ</w:t>
            </w:r>
          </w:p>
        </w:tc>
        <w:tc>
          <w:tcPr>
            <w:tcW w:w="11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Всего, тысяч тенге</w:t>
            </w:r>
          </w:p>
        </w:tc>
      </w:tr>
      <w:tr>
        <w:trPr>
          <w:trHeight w:val="43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7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12 184,7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13 731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12 519,7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11 098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5 657,2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8 500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5 356,3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82 298,9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2 535</w:t>
            </w:r>
          </w:p>
        </w:tc>
      </w:tr>
      <w:tr>
        <w:trPr>
          <w:trHeight w:val="7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1 762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3 142</w:t>
            </w:r>
          </w:p>
        </w:tc>
      </w:tr>
      <w:tr>
        <w:trPr>
          <w:trHeight w:val="795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1 070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357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3 377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1 330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3 197</w:t>
            </w:r>
          </w:p>
        </w:tc>
      </w:tr>
      <w:tr>
        <w:trPr>
          <w:trHeight w:val="600" w:hRule="atLeast"/>
        </w:trPr>
        <w:tc>
          <w:tcPr>
            <w:tcW w:w="3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01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Всего</w:t>
            </w:r>
          </w:p>
        </w:tc>
        <w:tc>
          <w:tcPr>
            <w:tcW w:w="114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12 834,7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16 563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16 664,7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13 252</w:t>
            </w:r>
          </w:p>
        </w:tc>
        <w:tc>
          <w:tcPr>
            <w:tcW w:w="10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12 728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6 464,2</w:t>
            </w:r>
          </w:p>
        </w:tc>
        <w:tc>
          <w:tcPr>
            <w:tcW w:w="114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9 740</w:t>
            </w:r>
          </w:p>
        </w:tc>
        <w:tc>
          <w:tcPr>
            <w:tcW w:w="143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6 303</w:t>
            </w:r>
          </w:p>
        </w:tc>
        <w:tc>
          <w:tcPr>
            <w:tcW w:w="11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94 549,9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