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2ed0" w14:textId="ced2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2014 года № 5С-34/2 "О бюджете города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10 ноября 2015 года № 5С-46/2. Зарегистрировано Департаментом юстиции Акмолинской области 18 ноября 2015 года № 5053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2015-2017 годы» от 24 декабря 2014 года № 5С-34/2 (зарегистрировано в Реестре государственной регистрации нормативных правовых актов № 4575, опубликовано 15 января 2015 года в газетах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4 778 924,4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2 568 654,2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52 270,8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38 353,2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2 119 646,2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4 791 907,4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12 941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13 278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-45 424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45 424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С.Гамастинов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А.Кумпекеев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10.11.2015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города Степногорска»            В.Мансурова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10.11.2015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5С-46/2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71"/>
        <w:gridCol w:w="792"/>
        <w:gridCol w:w="8705"/>
        <w:gridCol w:w="268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4 778 924,4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2 568 654,2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174 313,2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174 313,2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1 619 067,4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1 619 067,4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361 935,6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206 092,4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14 602,2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140 685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397 512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315 573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52 270,8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36 460,8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389,8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17 981,2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438,8</w:t>
            </w:r>
          </w:p>
        </w:tc>
      </w:tr>
      <w:tr>
        <w:trPr>
          <w:trHeight w:val="11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13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38 353,2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29 853,2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27 853,2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2 119 646,2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2 119 646,2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2 119 646,2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732"/>
        <w:gridCol w:w="732"/>
        <w:gridCol w:w="8852"/>
        <w:gridCol w:w="267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4 791 907,4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226 040,6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15 979,6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12 626,3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3 353,3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88 137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87 683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80 907,4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80 577,8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24 423,9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21 308,9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16 592,7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16 492,7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87 206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84 372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2 146,2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2 146,2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2 146,2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2 815 508,4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2 372 107,4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1 747 063,7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125 259,2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316 930,5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30 228,3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29 110,3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60 972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7 424,4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31 981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408 885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408 885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243 509,5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12 499,4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12 499,4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229 292,1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29 072,9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16 027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31 654,4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1 602,6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29 579,5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13 080</w:t>
            </w:r>
          </w:p>
        </w:tc>
      </w:tr>
      <w:tr>
        <w:trPr>
          <w:trHeight w:val="10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18 589,8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10 856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5 818,9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48 972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571 202,3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174 182,3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12 988,1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3 784,5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7 314,7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123 470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388 923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388 423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223 136,1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176 010,7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117 298,9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40 701,1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7 960,2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35 350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11 775,4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4 834,6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4 443,8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40 616,6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6 977,7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379,3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31 098,6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11 957,6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14 410,6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8 490,6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8 490,6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33 227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527 590,8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Развитие регионов"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438 177,9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438 177,9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10 703,5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10 703,5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207,6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-45 424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45 424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5С-46/2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бюджета города за счет целевых трансфертов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1"/>
        <w:gridCol w:w="7987"/>
        <w:gridCol w:w="2442"/>
      </w:tblGrid>
      <w:tr>
        <w:trPr>
          <w:trHeight w:val="84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5 818,9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48 972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по регистрации актов гражданского состояния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</w:t>
            </w:r>
          </w:p>
        </w:tc>
      </w:tr>
      <w:tr>
        <w:trPr>
          <w:trHeight w:val="540" w:hRule="atLeast"/>
        </w:trPr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79 167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воспитателям, в связи с передачей расходов на нижестоящий уровень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345" w:hRule="atLeast"/>
        </w:trPr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поселка Бестобе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388 423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детского сада на 280 мест в городе Степногорске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310 376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детского сада на 280 мест в городе Степногорске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98 509</w:t>
            </w:r>
          </w:p>
        </w:tc>
      </w:tr>
      <w:tr>
        <w:trPr>
          <w:trHeight w:val="300" w:hRule="atLeast"/>
        </w:trPr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в области ветеринарии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</w:p>
        </w:tc>
      </w:tr>
      <w:tr>
        <w:trPr>
          <w:trHeight w:val="420" w:hRule="atLeast"/>
        </w:trPr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"Степногорск-Тазалык"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438 177,9</w:t>
            </w:r>
          </w:p>
        </w:tc>
      </w:tr>
      <w:tr>
        <w:trPr>
          <w:trHeight w:val="54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135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160 876</w:t>
            </w:r>
          </w:p>
        </w:tc>
      </w:tr>
      <w:tr>
        <w:trPr>
          <w:trHeight w:val="69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расходов детских юношеских спортивных школ из областного бюджета на районные (городские) бюджеты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26 476</w:t>
            </w:r>
          </w:p>
        </w:tc>
      </w:tr>
      <w:tr>
        <w:trPr>
          <w:trHeight w:val="52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2 018 942,2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5С-46/2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92"/>
        <w:gridCol w:w="813"/>
        <w:gridCol w:w="8810"/>
        <w:gridCol w:w="254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817 308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797 808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408 885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408 885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408 885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388 923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388 923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388 423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5С-46/2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содержанию поселка, села, сельского округа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2232"/>
        <w:gridCol w:w="1212"/>
        <w:gridCol w:w="1024"/>
        <w:gridCol w:w="1201"/>
        <w:gridCol w:w="1113"/>
        <w:gridCol w:w="1080"/>
        <w:gridCol w:w="1268"/>
        <w:gridCol w:w="1080"/>
        <w:gridCol w:w="1269"/>
        <w:gridCol w:w="1514"/>
      </w:tblGrid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кудык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 сельский округ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12 097,2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12 434,7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5 448,2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5 356,3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80 896,4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12 747,2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16 579,7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6 145,2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6 303,3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