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d71a" w14:textId="d0ed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2014 года № 5С-34/2 "О бюджете города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22 декабря 2015 года № 5С-47/2. Зарегистрировано Департаментом юстиции Акмолинской области 29 декабря 2015 года № 5152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«О бюджете города на 2015-2017 годы» от 24 декабря 2014 года № 5С-34/2 (зарегистрировано в Реестре государственной регистрации нормативных правовых актов № 4575, опубликовано 15 января 2015 года в газетах «Степногорск ақшамы» и «Вечерний Степногорск»)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4 989 527,6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2 568 654,2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52 270,8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38 353,2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2 330 249,4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5 002 510,6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12 941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13 278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-45 424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45 424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С.Гамастинов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А.Кумпекеев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города Степногорска»            Ш.Тулегенова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22.12.2015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5С-47/2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5С-34/2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46"/>
        <w:gridCol w:w="667"/>
        <w:gridCol w:w="9224"/>
        <w:gridCol w:w="2396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4 989 527,6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2 568 654,2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174 313,2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174 313,2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1 619 067,4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1 619 067,4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361 935,6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206 092,4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14 602,2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140 685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397 512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315 573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8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52 270,8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36 460,8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389,8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17 981,2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438,8</w:t>
            </w:r>
          </w:p>
        </w:tc>
      </w:tr>
      <w:tr>
        <w:trPr>
          <w:trHeight w:val="11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13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38 353,2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29 853,2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27 853,2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2 330 249,4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2 330 249,4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2 330 249,4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708"/>
        <w:gridCol w:w="750"/>
        <w:gridCol w:w="9168"/>
        <w:gridCol w:w="241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5 002 510,6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226 040,6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15 979,6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12 626,3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3 353,3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88 137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87 683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80 907,4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80 577,8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329,6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24 423,9</w:t>
            </w:r>
          </w:p>
        </w:tc>
      </w:tr>
      <w:tr>
        <w:trPr>
          <w:trHeight w:val="11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21 308,9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16 592,7</w:t>
            </w:r>
          </w:p>
        </w:tc>
      </w:tr>
      <w:tr>
        <w:trPr>
          <w:trHeight w:val="8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16 492,7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87 206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2 704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84 372</w:t>
            </w:r>
          </w:p>
        </w:tc>
      </w:tr>
      <w:tr>
        <w:trPr>
          <w:trHeight w:val="8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2 146,2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2 146,2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2 146,2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2 798 941,4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2 358 856,4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1 737 883,7</w:t>
            </w:r>
          </w:p>
        </w:tc>
      </w:tr>
      <w:tr>
        <w:trPr>
          <w:trHeight w:val="8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42 598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125 259,2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316 930,5</w:t>
            </w:r>
          </w:p>
        </w:tc>
      </w:tr>
      <w:tr>
        <w:trPr>
          <w:trHeight w:val="8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30 228,3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29 110,3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56 901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7 424,4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28 665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28 665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408 885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408 885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238 179,7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12 499,4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12 499,4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224 002,3</w:t>
            </w:r>
          </w:p>
        </w:tc>
      </w:tr>
      <w:tr>
        <w:trPr>
          <w:trHeight w:val="8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29 072,9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11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16 027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31 654,4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1 602,6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29 579,5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13 080</w:t>
            </w:r>
          </w:p>
        </w:tc>
      </w:tr>
      <w:tr>
        <w:trPr>
          <w:trHeight w:val="10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18 589,8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6 526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5 818,9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48 012,2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803 702,3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174 182,3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12 988,1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3 784,5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7 314,7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123 470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621 423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620 923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223 136,1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176 010,7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8 624,3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117 298,9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40 701,1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7 960,2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1 426,2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35 350</w:t>
            </w:r>
          </w:p>
        </w:tc>
      </w:tr>
      <w:tr>
        <w:trPr>
          <w:trHeight w:val="8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8 369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20 544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11 775,4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4 834,6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</w:t>
            </w:r>
          </w:p>
        </w:tc>
      </w:tr>
      <w:tr>
        <w:trPr>
          <w:trHeight w:val="6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4 443,8</w:t>
            </w:r>
          </w:p>
        </w:tc>
      </w:tr>
      <w:tr>
        <w:trPr>
          <w:trHeight w:val="5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40 616,6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7 357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6 977,7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379,3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31 098,6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11 957,6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14 410,6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8 490,6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8 490,6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5 920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33 227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3 377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3 377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527 590,8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438 177,9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438 177,9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72 833,8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72 833,8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10 703,5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10 703,5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207,6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207,6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207,6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7 105,7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7 105,7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7 105,7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12 941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13 278</w:t>
            </w:r>
          </w:p>
        </w:tc>
      </w:tr>
      <w:tr>
        <w:trPr>
          <w:trHeight w:val="8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13 278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13 278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13 278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5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-45 424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45 424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5С-47/2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5С-34/2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бюджета города за счет целевых трансфертов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5"/>
        <w:gridCol w:w="8317"/>
        <w:gridCol w:w="2348"/>
      </w:tblGrid>
      <w:tr>
        <w:trPr>
          <w:trHeight w:val="840" w:hRule="atLeast"/>
        </w:trPr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5 818,9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48 012,2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по регистрации актов гражданского состояния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5 563</w:t>
            </w:r>
          </w:p>
        </w:tc>
      </w:tr>
      <w:tr>
        <w:trPr>
          <w:trHeight w:val="540" w:hRule="atLeast"/>
        </w:trPr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57 330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69 987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воспитателям, в связи с передачей расходов на нижестоящий уровень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72 833,8</w:t>
            </w:r>
          </w:p>
        </w:tc>
      </w:tr>
      <w:tr>
        <w:trPr>
          <w:trHeight w:val="345" w:hRule="atLeast"/>
        </w:trPr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поселка Бестобе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620 923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детского сада на 280 мест в городе Степногорске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310 376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детского сада на 280 мест в городе Степногорске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98 509</w:t>
            </w:r>
          </w:p>
        </w:tc>
      </w:tr>
      <w:tr>
        <w:trPr>
          <w:trHeight w:val="300" w:hRule="atLeast"/>
        </w:trPr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в области ветеринарии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</w:t>
            </w:r>
          </w:p>
        </w:tc>
      </w:tr>
      <w:tr>
        <w:trPr>
          <w:trHeight w:val="420" w:hRule="atLeast"/>
        </w:trPr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"Степногорск-Тазалык"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99 800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438 177,9</w:t>
            </w:r>
          </w:p>
        </w:tc>
      </w:tr>
      <w:tr>
        <w:trPr>
          <w:trHeight w:val="540" w:hRule="atLeast"/>
        </w:trPr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</w:p>
        </w:tc>
      </w:tr>
      <w:tr>
        <w:trPr>
          <w:trHeight w:val="1350" w:hRule="atLeast"/>
        </w:trPr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157 560</w:t>
            </w:r>
          </w:p>
        </w:tc>
      </w:tr>
      <w:tr>
        <w:trPr>
          <w:trHeight w:val="690" w:hRule="atLeast"/>
        </w:trPr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расходов детских юношеских спортивных школ из областного бюджета на районные (городские) бюджеты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26 476</w:t>
            </w:r>
          </w:p>
        </w:tc>
      </w:tr>
      <w:tr>
        <w:trPr>
          <w:trHeight w:val="525" w:hRule="atLeast"/>
        </w:trPr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2 229 974,4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5С-47/2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5С-34/2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бюджета города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750"/>
        <w:gridCol w:w="771"/>
        <w:gridCol w:w="9105"/>
        <w:gridCol w:w="249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1 049 808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1 030 308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408 885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408 885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408 885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621 423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621 423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620 923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