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f2da" w14:textId="ce9f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28 декабря 2015 года № 5С-48/2. Зарегистрировано Департаментом юстиции Акмолинской области 12 января 2016 года № 5192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5 218 915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2 796 796,3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46 085,6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от продажи основного капитала – 91 466,6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2 284 566,5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5 243 743,9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2 891 054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2 892 347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1 293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- 2 915 882,9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2 915 882,9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Степногорского городского маслихата Акмолинской области от 24.12.2016 </w:t>
      </w:r>
      <w:r>
        <w:rPr>
          <w:rFonts w:ascii="Times New Roman"/>
          <w:b w:val="false"/>
          <w:i w:val="false"/>
          <w:color w:val="ff0000"/>
          <w:sz w:val="28"/>
        </w:rPr>
        <w:t>№ 6C-13/3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доходы бюджета города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фиксированного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вознаграждений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штрафов, пени,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продажи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в бюджете города на 2016 год специалистам организаций образования, культуры и спорта, являющихся гражданскими служащими и работающих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бюджете города на 2016 год предусмотрены расходы за счет целевых трансфертов в сумме 1 747 999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бюджете города на 2016 год предусмотрены бюджетные изъятия в сумме 301 859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развития бюджета города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города на 2016 год на неотложные затраты в сумме 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Степногорского городского маслихата Акмолинской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6С-12/2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бюджетных программ, не подлежащих секвестру в процессе исполнения бюджета города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расходы по содержанию поселка, села, сельского округа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бюджете города на 2016 год предусмотрены кредиты в сумме 2 892 347 тысяч тенге, в том числе для реализации мер по социальной поддержке специалистов 2 406 тысяч тенге, на реконструкцию и строительство систем тепло-, водоснабжения и водоотведения 2 889 941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10 - в редакции решения Степногорского городского маслихата Акмолинской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6С-12/2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Учесть, что в бюджете города предусмотрены трансферты органам местного самоуправления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С.Гамастинов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Степногорска"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5С-48/2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Степногорского городского маслихата Акмолинской области от 24.12.2016 </w:t>
      </w:r>
      <w:r>
        <w:rPr>
          <w:rFonts w:ascii="Times New Roman"/>
          <w:b w:val="false"/>
          <w:i w:val="false"/>
          <w:color w:val="ff0000"/>
          <w:sz w:val="28"/>
        </w:rPr>
        <w:t>№ 6C-13/3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600 109,8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122"/>
        <w:gridCol w:w="1122"/>
        <w:gridCol w:w="5641"/>
        <w:gridCol w:w="3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5 243 743,9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3 086 004,6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3 002 523,7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2 115 337,3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-2 915 882,9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5С-48/2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540"/>
        <w:gridCol w:w="3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5С-48/2</w:t>
            </w:r>
          </w:p>
        </w:tc>
      </w:tr>
    </w:tbl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540"/>
        <w:gridCol w:w="3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5С-48/2</w:t>
            </w:r>
          </w:p>
        </w:tc>
      </w:tr>
    </w:tbl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Степногорского городского маслихата Акмолинской области от 24.12.2016 </w:t>
      </w:r>
      <w:r>
        <w:rPr>
          <w:rFonts w:ascii="Times New Roman"/>
          <w:b w:val="false"/>
          <w:i w:val="false"/>
          <w:color w:val="ff0000"/>
          <w:sz w:val="28"/>
        </w:rPr>
        <w:t>№ 6C-13/3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5955"/>
        <w:gridCol w:w="4252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единовременной материальной помощи к 71-годовщине Победы в Великой Отечественной войне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среднего образования осужденными находящимися в ЕЦ-166/11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города Степногорска (2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коммуникаций к объектам индивидуального жилищного строительства в микрорайоне Пригородный города Степногорска Акмолинской области (1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инженерной инфраструктуры к 45-ти квартирному жилому дому (позиция 1) в городе Степногорске Акмолинская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 на 280 мест в городе Степногорске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усиление несущих конструкций жилого дома № 44 микрорайона 1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 документации по проекту "Реконструкция системы водоснабжения промышленной зоны"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дорог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расходов детских юношеских спортивных школ из областного бюджета на 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текущего ремонта административного комплекса детской юношеской спортивной школы в поселке Шантобе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теплоснабжающих предприятий (поселок Шантобе)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5С-48/2</w:t>
            </w:r>
          </w:p>
        </w:tc>
      </w:tr>
    </w:tbl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Степногорского городского маслихата Акмолинской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6С-12/2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678"/>
        <w:gridCol w:w="1678"/>
        <w:gridCol w:w="341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5С-48/2</w:t>
            </w:r>
          </w:p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5С-48/2</w:t>
            </w:r>
          </w:p>
        </w:tc>
      </w:tr>
    </w:tbl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села, сельского округа на 2016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Степногорского городского маслихата Акмолинской области от 24.12.2016 </w:t>
      </w:r>
      <w:r>
        <w:rPr>
          <w:rFonts w:ascii="Times New Roman"/>
          <w:b w:val="false"/>
          <w:i w:val="false"/>
          <w:color w:val="ff0000"/>
          <w:sz w:val="28"/>
        </w:rPr>
        <w:t>№ 6C-13/3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658"/>
        <w:gridCol w:w="2703"/>
        <w:gridCol w:w="2703"/>
        <w:gridCol w:w="2703"/>
        <w:gridCol w:w="270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34"/>
        <w:gridCol w:w="313"/>
        <w:gridCol w:w="434"/>
        <w:gridCol w:w="1640"/>
        <w:gridCol w:w="1880"/>
        <w:gridCol w:w="1640"/>
        <w:gridCol w:w="1881"/>
        <w:gridCol w:w="1641"/>
        <w:gridCol w:w="2124"/>
      </w:tblGrid>
      <w:tr>
        <w:trPr/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5С-48/2</w:t>
            </w:r>
          </w:p>
        </w:tc>
      </w:tr>
    </w:tbl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Степногорского городского маслихата Акмолинской области от 29.03.2016 </w:t>
      </w:r>
      <w:r>
        <w:rPr>
          <w:rFonts w:ascii="Times New Roman"/>
          <w:b w:val="false"/>
          <w:i w:val="false"/>
          <w:color w:val="ff0000"/>
          <w:sz w:val="28"/>
        </w:rPr>
        <w:t>№ 6С-2/2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3157"/>
        <w:gridCol w:w="4407"/>
        <w:gridCol w:w="3158"/>
      </w:tblGrid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4"/>
        <w:gridCol w:w="2123"/>
        <w:gridCol w:w="2124"/>
        <w:gridCol w:w="2124"/>
        <w:gridCol w:w="2965"/>
      </w:tblGrid>
      <w:tr>
        <w:trPr>
          <w:trHeight w:val="3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