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dd1b3" w14:textId="2add1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Аккольского района Акмолинской области от 4 марта 2015 года № А-3/70. Зарегистрировано Департаментом юстиции Акмолинской области 7 апреля 2015 года № 4736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«Об образовании», акимат Аккольского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государственный образовательный </w:t>
      </w:r>
      <w:r>
        <w:rPr>
          <w:rFonts w:ascii="Times New Roman"/>
          <w:b w:val="false"/>
          <w:i w:val="false"/>
          <w:color w:val="000000"/>
          <w:sz w:val="28"/>
        </w:rPr>
        <w:t>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дошкольное воспитание и обучение, размер подушевого финансирования и родительской платы на 2015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Аккольского района Абдрахманова Н.Т.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 и распространяется на правоотношения, возникшие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постановления акимата Аккольского района Акмолинской области от 09.06.2015 </w:t>
      </w:r>
      <w:r>
        <w:rPr>
          <w:rFonts w:ascii="Times New Roman"/>
          <w:b w:val="false"/>
          <w:i w:val="false"/>
          <w:color w:val="000000"/>
          <w:sz w:val="28"/>
        </w:rPr>
        <w:t>№ А-6/192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Т.Едигенов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 постановлением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Аккольского района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«4» марта 2015 года № А-3/70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- в редакции постановления акимата Аккольского района Акмолинской области от 02.10.2015 </w:t>
      </w:r>
      <w:r>
        <w:rPr>
          <w:rFonts w:ascii="Times New Roman"/>
          <w:b w:val="false"/>
          <w:i w:val="false"/>
          <w:color w:val="ff0000"/>
          <w:sz w:val="28"/>
        </w:rPr>
        <w:t>№ А-10/322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50"/>
        <w:gridCol w:w="1983"/>
        <w:gridCol w:w="1700"/>
        <w:gridCol w:w="1841"/>
        <w:gridCol w:w="1983"/>
        <w:gridCol w:w="1700"/>
        <w:gridCol w:w="1843"/>
      </w:tblGrid>
      <w:tr>
        <w:trPr>
          <w:trHeight w:val="555" w:hRule="atLeast"/>
        </w:trPr>
        <w:tc>
          <w:tcPr>
            <w:tcW w:w="2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дошкольных организаций в месяц (тенге)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(государственный)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школе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(государственный)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школе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Кенес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13822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Орнек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13822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Талкара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13822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Урюпинка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13822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Карасай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13822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Амангельды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13822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Малый Барап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6911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Караозек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6911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Аккольский лесхоз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6911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Малоалександровка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6911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Минское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6911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Акколь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140-170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83"/>
        <w:gridCol w:w="2243"/>
        <w:gridCol w:w="2243"/>
        <w:gridCol w:w="2383"/>
        <w:gridCol w:w="2244"/>
        <w:gridCol w:w="2104"/>
      </w:tblGrid>
      <w:tr>
        <w:trPr>
          <w:trHeight w:val="6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расходов на одного воспитанника в месяц (тенге)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(государственный)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школе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пребывания при школе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(государственный)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школе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13822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13822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13822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13822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13822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13822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6911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6911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6911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6911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6911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8820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