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1c2a" w14:textId="b901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Аккольского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11 марта 2015 года № А-3/83. Зарегистрировано Департаментом юстиции Акмолинской области 9 апреля 2015 года № 4743. Утратило силу постановлением акимата Аккольского района Акмолинской области от 20 апреля 2016 года № А-4/123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Аккольского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Аккольского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2015 года № А-3/83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Аккольского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Аккольского района" является государственным органом Республики Казахстан, осуществляющим функции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занятости и социальных программ Аккольского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учреждение "Центр занятости" отдела занятости и социальных программ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занятости и социальных программ Аккольского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Аккольского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Аккольского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Аккольского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занятости и социальных программ Аккольского района" по вопросам своей компетенции,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Аккольского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занятости и социальных программ Аккольского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занятости и социальных программ Аккольского района" - 020100, Республика Казахстан, Акмолинская область, Аккольский район, город Акколь, улица Сагадата Нурмагамбетова, 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 - государственное учреждение "Отдел занятости и социальных программ Аккольского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 Аккольского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занятости и социальных программ Аккольского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занятости и социальных программ Аккольского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программ"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занятости и социальных программ Аккольского района"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занятости и социальных программ Аккольского района" реализует политику занятости, социальной защиты населения и государственной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работы по содействию в трудоустройстве граждан, профессиональном обучении и социальной поддержке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анализ состояния и прогнозирование рынка труда, разработка на этой основе предложений к перспективным и текущим программам занятости населения и обеспечение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внедрение новых прогрессивных форм и методов работы, направленных на сокращение периода трудоустройства граждан на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предложений к программам и услугам, внедрение автоматизированных информационных систем по улучшению взаимодействия с гражданами, ищущими работу и безработными.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функции государственного учреждения "Отдел занятости и социальных программ Аккольского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поддержка создания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социальной защиты безработным;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формирование потребности в трудовых ресурсах, организации занятости населения и содействия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в пределах компетенции государственных услуг, оказываемых в электронной форме,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государственной регистрации рождения, смерти, заключения брака (супружества), расторжения брака (супружества), усыновления, установления отцовства (материнства), перемены имени, отчества и фамилии;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профессионального обучения и содействие в трудоустройстве самозанятого, безработного и малообеспеченного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содействие развитию предпринимательства на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повышение мобильности трудовых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направлять граждан и безработных к работодателям при наличии у последних потребности в рабочей силе;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оказывать трудовое посредничество;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информировать обращающихся граждан и безработных о возможности получения работы, а работодателей - о возможности обеспечения рабочей силой;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оказывать бесплатные услуги гражданам и безработным в профессиональной ориентации;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анализировать, прогнозировать спрос и предложение части экономически активного населения (рабочей силы) и информировать население, местные и центральный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реализовывать в пределах компетенции государственную политику в сфере занятости населения и специальные мероприятия, обеспечивающие содействие занятости целевым группам;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осуществлять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занятости и социальных программ Аккольского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Аккольского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занятости и социальных программ Аккольского района" назначается на должность и освобождается от должности акимом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занятости и социальных программ Аккольского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определяет функциональные обязанности и полномочия должностных лиц государственного учреждения "Отдел занятости и социальных программ Аккольского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 назначает на должности и освобождает от должностей работников государственного учреждения "Отдел занятости и социальных программ Аккольского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регламент работы государственного учреждения "Отдел занятости и социальных программ Аккольского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законодательством порядке налагает дисциплинарные взыскания на сотрудников государственного учреждения "Отдел занятости и социальных программ Аккольского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подписывает приказы государственного учреждения "Отдел занятости и социальных программ Аккольского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государственное учреждение "Отдел занятости и социальных программ Аккольского района" во всех государственных учреждениях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занятости и социальных программ Аккольского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занятости и социальных программ Аккольского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занятости и социальных программ Аккольского района" относится к коммунальной собственности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занятости и социальных программ Аккольского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занятости и социальных программ Аккольского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государственных учреждений, находящихся в ведении государственного учреждения "Отдел занятости и социальных программ Аккольского района" и его ведомств: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"Центр занятости" отдела занятости и социальных программ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